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bbe7" w14:textId="f5bb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2020 года № 6С-58/2-20 "О бюджетах города Ерейментау, сел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18 июня 2021 года № 7С-7/2-21. Зарегистрировано в Министерстве юстиции Республики Казахстан 7 июля 2021 года № 23306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2021-2023 годы" от 24 декабря 2020 года № 6С-58/2-20 (зарегистрировано в Реестре государственной регистрации нормативных правовых актов под № 8331)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1-14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128 087,0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129 561,8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1 474,8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71 685,4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72 285,4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21 772,0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имени Олжабай батыра на 2021-2023 годы согласно приложениям 16, 17 и 18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Куншалганского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15 388,0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Койтасского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10 609,0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Бестогайского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Акмырзинского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13 103,0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2021-2023 годы согласно приложениям 31, 32 и 33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14 041,0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Селетинское на 2021-2023 годы согласно приложениям 34, 35 и 36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12 733,0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12 733,0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2021-2023 годы согласно приложениям 37, 38 и 39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20 986,4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2021-2023 годы согласно приложениям 40, 41 и 42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13 359,0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бюджетах города Ерейментау, сел и сельских округов на 2021 год предусмотрены целевые трансферты из областного и районного бюджетов согласно приложению 43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Е.Дүйсен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72 285,4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3580"/>
        <w:gridCol w:w="3175"/>
        <w:gridCol w:w="2770"/>
      </w:tblGrid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103 474,8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99 019,4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103 474,8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99 019,4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(тротуары)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внутрипоселковой дороги села Малтабар Тайбайского сельского округа Ерейментауского района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истопникам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системы водоснабжения и уличного освещения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истопникам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