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b31f" w14:textId="0e6b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2020 года № 6С-57/2-20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ноября 2021 года № 7С-15/2-21. Зарегистрировано в Министерстве юстиции Республики Казахстан 17 ноября 2021 года № 25193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2021-2023 годы" от 23 декабря 2020 года № 6С-57/2-20 (зарегистрировано в Реестре государственной регистрации нормативных правовых актов под № 8292)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4 761 742,5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1 071 767,2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24 579,7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3 656 593,2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5 076 133,2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4 901,4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21 568,7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21 568,7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-340 860,8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340 860,8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12 600,6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год, в установленном законодательством порядке, используются свободные остатки бюджетных средств, образовавшиеся на 1 января 2021 года в сумме 235 959,4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4 761 742,5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1 071 767,2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103 946,2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89 054,2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3 656 593,2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3 656 593,2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3 656 593,2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5 076 133,2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486 720,9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283 799,0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341 965,9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209 775,7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-340 860,8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340 860,8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1"/>
        <w:gridCol w:w="2709"/>
      </w:tblGrid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625 932,3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374 950,0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78 103,1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11 074,4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мероприятие "Первое рабочее место"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14 322,6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развития и застройки села Еркиншилик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236 850,0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с заменой водоводяного подогревателя котельной №5 в городе Ерейментау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"КС ER-18 подъезд к селу Малтабар" Ерейментауского района протяженностью 2 километра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Ерейментауском районе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15 678,4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15 678,4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1 923,1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1 923,1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768,5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250 982,3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237 782,3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64 770,3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2)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системы водоснабжения села Енбек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Селетинское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Акмырза Ерейментауского района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городе Ерейментау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№№ 83 и 83 Б и к одному 60-ти квартирному жилому дому № 83 А по улице Жантай батыра в городе Ерейментау, Акмолинской области (электроснабжение)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"Эко-Жәрдем" при акимате Ерейментауского района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2"/>
        <w:gridCol w:w="3360"/>
        <w:gridCol w:w="3360"/>
        <w:gridCol w:w="2978"/>
      </w:tblGrid>
      <w:tr>
        <w:trPr>
          <w:trHeight w:val="30" w:hRule="atLeast"/>
        </w:trPr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(тротуары)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спортивной площадки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камер наружного наблюдения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52 248,4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внутрипоселковой дороги села Малтабар Тайбайского сельского округа Ерейментауского района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 истопникам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правоустанавливающих документов на дамбу возле отгонного участка "Саргамыс"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4 800,4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правоустанавливающих документов на системы водоснабжения и уличного освещения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 истопникам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3 306,8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