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a198" w14:textId="18da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районе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 августа 2021 года № а-7/175. Зарегистрировано в Министерстве юстиции Республики Казахстан 10 августа 2021 года № 23919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районе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Биржан сал Акмолинской области Шаймерденова К.Д.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а-7/175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районе Биржан сал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6716"/>
        <w:gridCol w:w="802"/>
        <w:gridCol w:w="1152"/>
        <w:gridCol w:w="802"/>
        <w:gridCol w:w="2026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Степняк, улица Биржан сал, возле здания Отдела района Биржан сал по обслуживанию населения филиала некоммерческого акционерного общества "Государственная корпорация "Правительство для граждан" по Акмолинской области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Макинка, 180 километр автодороги республиканского значения "Нур-Султан-Петропавловск, через Кокшетау" (левая сторона по направлению с города Нур-Султан в город Кокшетау)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Буланды, 194 километр автодороги республиканского значения "Нур-Султан-Петропавловск, через Кокшетау" (левая сторона по направлению с города Нур-Султан в город Кокшетау)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реализуется схожий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Буланды, 194 километр автодороги республиканского значения "Нур-Султан-Петропавловск, через Кокшетау" (правая сторона по направлению с города Нур-Султан в город Кокшетау)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Ульги, улица Гарибжана Каримова, возле здания мечети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квадратных метров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