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bc1b" w14:textId="950b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февраля 2021 года № 2/2. Зарегистрировано Департаментом юстиции Акмолинской области 25 февраля 2021 года № 8366. Утратило силу решением Есильского районного маслихата Акмолинской области от 15 сентября 2023 года № 8С-9/3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8С-9/3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Есильском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оказания жилищной помощи малообеспеченным семьям (гражданам), проживающим в Есильском районе" от 18 января 2019 года № 44/2 (зарегистрировано в Реестре государственной регистрации нормативных правовых актов № 7055, опубликовано 30 января 2019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внесении изменений в решение Есильского районного маслихата от 18 января 2019 года № 44/2 "Об определении порядка и размера оказания жилищной помощи малообеспеченным семьям (гражданам), проживающим в Есильском районе" от 6 марта 2020 года № 66/2 (зарегистрировано в Реестре государственной регистрации нормативных правовых актов № 7730, опубликовано 18 марта 2020 года в Эталонном контрольном банке нормативных правовых актов Республики Казахстан в электронном виде).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гриф согласования вносятся изменения на казахском языке, текст на русском языке не меняется в соответствии с решением Есильского районного маслихата Акмолинской области от 06.06.2023 </w:t>
      </w:r>
      <w:r>
        <w:rPr>
          <w:rFonts w:ascii="Times New Roman"/>
          <w:b w:val="false"/>
          <w:i w:val="false"/>
          <w:color w:val="ff0000"/>
          <w:sz w:val="28"/>
        </w:rPr>
        <w:t>№ 8С-4/3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Есильском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Есильском районе.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- государственным учреждением "Отдел занятости и социальных программ Есильского района" (далее – уполномоченный орган).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на оплату: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в размере 10 (десяти) процентов к совокупному доходу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Есильского районного маслихата Акмолинской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8С-4/3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норму площади жилья, обеспечиваемую компенсационными мерами, принимается 18 (восемнадцать) квадратных метров на человека. Для одиноко проживающих граждан, за норму площади жилья, обеспечиваемую компенсационными мерами, принимается 30 (тридцать) квадратных метров.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норму расхода электрической энергии, обеспечиваемую компенсационными мерами, устанавливается 101 (сто один) киловатт на одного человека в месяц.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услуг связи в части увеличения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производится на полный текущий квартал, при этом совокупный доход семьи (гражданина) и расходы на коммунальные услуги учитываются за истекший квартал, за исключением семей (граждан), имеющих в частной собственности более одной единицы жилья (квартиры, дома) или сдающих жилые помещения в наем (поднаем).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отказом в предоставлении жилищной помощи, заявитель вправе обратиться в вышестоящий государственный орган или в суд в порядке установленном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по коммунальным услугам берутся по предъявленным заявителями платежных документов на оплату коммунальных услуг.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