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9233" w14:textId="a9f9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24 декабря 2020 года № 81/2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9 марта 2021 года № 3/2. Зарегистрировано Департаментом юстиции Акмолинской области 12 марта 2021 года № 8386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2021-2023 годы" от 24 декабря 2020 года № 81/2 (зарегистрировано в Реестре государственной регистрации нормативных правовых актов № 8307, опубликовано 18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4838706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673130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17144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16873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4131559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4786831,9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(- 60823)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61384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61384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51313,1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(- 51313,1)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81/2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251"/>
        <w:gridCol w:w="3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4786831,9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287243,4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376501,7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376501,7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30068,7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343090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571626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2946705,7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2946705,7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2764252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-60823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-51313,1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