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1ddf" w14:textId="b261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16 июля 2021 года № а-7/145. Зарегистрировано в Министерстве юстиции Республики Казахстан 16 июля 2021 года № 23578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акимат Есильского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10 сентября 2020 года № а-9/286 "Об определении мест для размещения агитационных печатных материалов и предоставлении кандидатам помещений для встреч с избирателями" (зарегистрировано в Реестре государственной регистрации нормативных правовых актов за № 8017).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Есильского района Мусабаева Ж.Х.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Есильской 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а-7/145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884"/>
        <w:gridCol w:w="10044"/>
      </w:tblGrid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8, стенд возле здания коммунального государственного учреждения "Общеобразовательная школа села Аксай отдела образования по Есильскому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Алматинское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Клубная, 5, стенд возле здания коммунального государственного учреждения "Начальная школа села Алматинское отдела образования по Есильскому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Биртал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1, стенд возле административного здания товарищества с ограниченной ответственностью "Компания "Орион плюс".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Бузулук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8, стенд возле здания коммунального государственного учреждения "Общеобразовательная школа села Бузулук отдела образования по Есильскому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34, стенд возле здания коммунального государственного учреждения "Общеобразовательная школа села Двуречное отдела образования по Есильскому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Ейское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Механизаторов, 8, стенд возле здания коммунального государственного учреждения "Начальная школа села Ейское отдела образования по Есильскому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10, стенд возле здания коммунального государственного учреждения "Централизованная библиотечная система отдела внутренней политики, культуры и развития языков Есильского района Акмолинской области".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привокзальной площади по улице Жамбыла Жабаева.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1, стенд возле здания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15, стенд возле административного здания товарищества с ограниченной ответственностью "ЖАНЫСПАЙ - ZR"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10, стенд возле здания сельского дома культуры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2, стенд возле здания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Иглик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10, стенд возле здания коммунального государственного учреждения "Основная средняя школа имени Ыбырая Алтынсарина села Иглик отдела образования по Есильскому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Интернациональное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Маяковского, 9, стенд возле здания коммунального государственного учреждения "Общеобразовательная школа села Интернациональное отдела образования по Есильскому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Калачи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25, стенд возле здания коммунального государственного учреждения "Начальная школа села Калачи отдела образования по Есильскому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Ковыльное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Маяковского, 6, стенд возле здания коммунального государственного учреждения "Общеобразовательная школа села Ковыльное отдела образования по Есильскому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Красивое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31, стенд возле здания коммунального государственного учреждения "Общеобразовательная школа села Красивое отдела образования по Есильскому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Красивое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Вокзальная, 1, стенд возле здания табельного помещения путевой части.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27, стенд возле здания коммунального государственного учреждения "Общеобразовательная школа села Курское отдела образования по Есильскому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9, стенд возле здания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Кумай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Трудовая, 16, стенд возле здания коммунального государственного учреждения "Основная средняя школа села Кумай отдела образования по Есильскому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Октябрьская, 14, стенд возле здания мини-центр "Жарқын" при коммунальном государственном учреждении "Общеобразовательная школа села Красивое отдела образования по Есильскому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14, стенд возле здания коммунального государственного учреждения "Общеобразовательная школа села Московское отдела образования по Есильскому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10, стенд возле здания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 2, стенд возле административного здания товарищества с ограниченной ответственностью "Приишимье".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Октябрьская, 10, стенд возле здания коммунального государственного учреждения "Основная средняя школа села Раздольное отдела образования по Есильскому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30, стенд возле здания коммунального государственного учреждения "Начальная школа села Речное отдела образования по Есильскому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Обушко, 1, стенд возле здания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Сурган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Ыбырай Алтынсарин, 2, стенд возле здания коммунального государственного учреждения "Общеобразовательная школа села Сурган отдела образования по Есильскому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Пионерская, 5 б, стенд возле здания сельского клуба товарищества с ограниченной ответственностью "Ново-Приречное".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18, стенд возле здания коммунального государственного учреждения "Основная средняя школа села Ярославка отдела образования по Есильскому району управления образования Акмолинской области".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