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316e" w14:textId="b113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24 декабря 2020 года № 81/2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8 сентября 2021 года № 12/2. Зарегистрировано в Министерстве юстиции Республики Казахстан 18 сентября 2021 года № 24422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2021-2023 годы" от 24 декабря 2020 года № 81/2 (зарегистрировано в Реестре государственной регистрации нормативных правовых актов под № 8307)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5029051,5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673130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17144,2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16873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4321904,3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5065627,4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(- 60823)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72934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(- 48686,9)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48686,9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5029051,5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4321904,3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4321904,3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5"/>
        <w:gridCol w:w="1108"/>
        <w:gridCol w:w="1108"/>
        <w:gridCol w:w="6032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5065627,4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417953,6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203770,6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176493,4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122333,4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43906,6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113262,3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420634,3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241578,5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241578,5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85553,1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846706,4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401236,4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154959,4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152816,6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225323,7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Деятельностьб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16215,3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28875,2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2946705,7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- 48686,9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48686,9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81/2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3"/>
        <w:gridCol w:w="3867"/>
      </w:tblGrid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494384,8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259757,8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242123,8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59085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3232,8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услуг санаторно-курортного лечения в соответствии с индивидуальной программой реабилитации инвалида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организаций надомного обслуживания, центров занятости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(Нацфонд)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села Аксай по адресу: Акмолинская область, Есильский район, села.Аксай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81/2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8"/>
        <w:gridCol w:w="6142"/>
      </w:tblGrid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935364,5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846430,5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46114,7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 изделиями и тифло-техническими средствами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3242,6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услуг санаторно-курортного лечения в соответствии с индивидуальной программой реабилитации инвалидов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мероприятия "Первое рабочее место"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специалистов сферы социальной защиты, работающих с детьми с аутизмом и ментальными поведенческими нарушениями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315674,3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83262,3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72412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жилья с инженерными сетями в Есильском районе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Есильского района Акмолинской области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113556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мини-футбольной площадки в городе Есиль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88934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сельских населенных пунктах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81/2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бюджету города Есиль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2"/>
        <w:gridCol w:w="6468"/>
      </w:tblGrid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128288,3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Есиль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98288,3</w:t>
            </w:r>
          </w:p>
        </w:tc>
      </w:tr>
      <w:tr>
        <w:trPr>
          <w:trHeight w:val="30" w:hRule="atLeast"/>
        </w:trPr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