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6cf52" w14:textId="666cf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Есильского района Акмолинской области от 27 ноября 2020 года № а-11/342 "Об утверждении коэффициентов зонирования, учитывающих месторасположение объекта налогообложения в населенных пунктах Есильского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Акмолинской области от 8 ноября 2021 года № а-11/240. Зарегистрировано в Министерстве юстиции Республики Казахстан 15 ноября 2021 года № 25146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Есильского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Есильского района "Об утверждении коэффициентов зонирования, учитывающих месторасположение объекта налогообложения в населенных пунктах Есильского района" от 27 ноября 2020 года № а-11/342 (зарегистрировано в Реестре государственной регистрации нормативных правовых актов № 8189).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Есильского района Акмолинской области Саматова Н.М.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