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6145" w14:textId="9936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Жаксынского районного маслихата от 13 декабря 2018 года № 6ВС-34-4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11 февраля 2021 года № 7ВС-3-1. Зарегистрировано Департаментом юстиции Акмолинской области 22 февраля 2021 года № 8361. Утратило силу решением Жаксынского районного маслихата Акмолинской области от 21 декабря 2023 года № 8С-17-5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8С-17-5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от 13 декабря 2018 года № 6ВС-34-4 (зарегистрировано в Реестре государственной регистрации нормативных правовых актов № 6958, опубликовано 03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Жаксынском районе, утвержденных указанным решением: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Лицам, указанным в статье 16 Закона Республики Казахстан от 13 апреля 2005 года "О социальной защите инвалидов в Республике Казахстан" и в подпункте 2) пункта 1 статьи 10, в подпункте 2) пункта 1 статьи 11, в подпункте 2) пункта 1) статьи 12, в подпункте 2) статьи 13 Закона Республики Казахстан от 6 мая 2020 года "О ветеранах", социальная помощь оказывается в порядке, предусмотренном настоящими Правилами";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памятных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мая - День памяти жертв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октября -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второе воскресенье октября - День инвалидов Республики Казахстан.";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от 6 мая 2020 года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до пенсионного возраста и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злокачественными новообразованиями;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освобожденных из мест лишения свободы и состоящим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доход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болезнью,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больным болезнью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социально - уязвимых слоев населения (семей) и студентам имеющих инвалидность проживающим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детей-сирот, малообеспеченных, неполных и многодетных семей, проживающим в сельской местности, обучающимся по очной форме обучения в высших медицинских учебных заведениях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оказывается к памятным датам и праздничным дням единовременно: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от 6 мая 2020 года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памяти жертв политических репрессий и голода: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до пенсионного возраста и детям-инвалидам.";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наступлении трудной жизненной ситуации, социальная помощь оказывается гражданам (семьям), один раз в год по заявлению,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ветеранам боевых действий на территории других государств, а также ветеранам, приравненные по льготам к ветеранам Великой Отечественной войны, путевки, приобретаемые для оздоровления, путем проведения государственных закупок, в порядке очередности, согласно даты подачи заявлений;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гражданам (семьям), либо их имуществу пострадавшим вследствие стихийного бедствия или пожара при обращении одного из членов семьи, не позднее трех месяцев после наступления события в размере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больным злокачественными новообразованиями, состоящим на учете в организациях здравоохранения на основании списка государственного коммунального предприятия на праве хозяйственного ведения "Жаксынская районная больница" при управлении здравоохранения Акмолинской области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больным туберкулезом на лечение, состоящим на учете в организациях здравоохранения на основании списка государственного коммунального предприятия на праве хозяйственного ведения "Жаксынская районная больница" при управлении здравоохранения Акмолинской области, без подачи заявления, в размере 5 месячных расчетных показателей,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освобожденных из мест лишения свободы и состоящим на учете службы пробации по предоставлению справки об освобождении,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гражданам (семьям), имеющим доход ниже прожиточного минимума в размере 15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детей, доход которых не превышает величину прожиточного минимума, в размере 15 месячных расчетных показателей,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больным болезнью, вызванной вирусом иммунодефицита человека (ВИЧ), состоящим на учете в организациях здравоохранения на основании списка государственного коммунального предприятия на праве хозяйственного ведения "Жаксынская районная больница" при управлении здравоохранения Акмолинской области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больным болезнью вызванной вирусом иммунодефицита человека (ВИЧ), в размере 2-х кратного прожиточного минимума,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 из малообеспеченных и социально- уязвимых слоев населения (семей) и студентам имеющих инвалидность проживающим в сельской местности, обучающимся по очной форме обучения в колледжах на платной основе в размере стоимости годового обучения за счет местного бюджета на основании заявления,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студентам из числа детей-сирот, малообеспеченных, неполных и многодетных семей, проживающим в сельской местности, обучающимся по очной форме обучения в высших медицинских учебных заведениях на платной основе в размере стоимости годового обучения, за счет местного бюджета на основании заявления, договора между акимом района, студентом и работодателем,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погребение умерших ветеранов боевых действий на территории других государств, не имеющих инвалидности предельный размер социальной помощи 15 месячных расчетных показателей по заявлению близких родственников;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расходы за коммунальные услуги на основании списков, представленных акимами сел и сельских округов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100 процентов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ветеранам, приравненные по льготам к ветеранам Великой Отечественной войны, другим лицам, на которых распространяется действие Закона Республики Казахстан от 6 мая 2020 года "О ветеранах" в размере 2 месячных расчетных показателей ежемесячно";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социальной помощи";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Документы предоставляются в подлинниках для сверки, после чего подлинники документов возвращаются заявителю.";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Заключительное положение".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