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b5726" w14:textId="92b57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избирательных участков на территории Жаксынского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Жаксынского района Акмолинской области от 9 июля 2021 года № 6. Зарегистрировано в Министерстве юстиции Республики Казахстан 12 июля 2021 года № 23466.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"О выборах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Образовать избирательные участки на территории Жаксынского района Акмолинской области,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решения акима Жаксынского района Акмолинской области,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Жаксынского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Б.Малгаждаров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Жаксынская районная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территориальная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избирательная комиссия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"9" июля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Избирательные участки на территории Жаксынского района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акима Жаксынского района Акмолинской области от 13.11.2023 </w:t>
      </w:r>
      <w:r>
        <w:rPr>
          <w:rFonts w:ascii="Times New Roman"/>
          <w:b w:val="false"/>
          <w:i w:val="false"/>
          <w:color w:val="ff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 и границы избирательных участков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456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здание сельского дома культуры государственного коммунального казенного предприятия "Районный Дом культуры" при отделе внутренней политики, культуры, развития языков и спорта Жаксынского района, село Подгорное, улица Школьная, 15.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село Подгорное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457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здание сельского дома культуры товарищества с ограниченной ответственностью "Шункырколь", село Чапаевское, улица Горького, 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село Чапаевское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458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здание сельского дома культуры государственного коммунального казенного предприятия "Районный Дом культуры" при отделе внутренней политики, культуры, развития языков и спорта Жаксынского района, село Кировское, улица Кирова, 10.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село Кировское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459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здание офиса товарищества с ограниченной ответственностью "Агрофирма – "Астана Т.А.Н.", село Баягиз, улица Центральная, 11.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село Баягиз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460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здание коммунального государственного учреждения "Основная средняя школа села Калининское отдела образования по Жаксынскому району управления образования Акмолинской области", село Калининское, улица Калинина, 9.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село Калининское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461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здание коммунального государственного учреждения "Основная средняя школа села Моховое отдела образования по Жаксынскому району управления образования Акмолинской области", село Моховое, улица Сакена Сейфуллина, 25.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село Моховое, улица Абая - 6, 7, 8, 9, 11, 12; улица Амангельды Иманова - 1, 3, 5, 8, 9, 10, 11, 12, 13, 15, 19, 21, 23, 24, 25, 26, 28; улица Мира - 3, 4, 7, 8, 10, 11, 12, 13; улица Молодежная - 7, 8, 9, 10, 11, 12, 13, 54; улица Әл-Фараби - 1, 2, 3, 4, 5, 6, 7, 8, 9, 11, 12, 13, 14; улица Сакена Сейфуллина - 1, 1А, 1Б, 2, 3, 4, 5, 6, 7, 8, 9, 10, 11, 12, 13, 14, 15, 16, 17, 19, 21, 23, 27; улица Достық - 1, 2, 4, 5, 8; улица Тауелсиздик - 2, 6, 27;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Калмакколь, улица Дорожная - 1, 2, 4, 7; улица Амангельды Иманова - 2, 3, 4, 5, 6, 10, 11, 12, 13, 14, 15, 19, 20, 25, 27, 127; улица Озерная - 5, 6, 7, 8, 9, 10, 13, 16, 18; улица Степная - 1, 2, 3, 4, 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463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здание коммунального государственного учреждения "Общеобразовательная школа села Новокиенка отдела образования по Жаксынскому району управления образования Акмолинской области", село Новокиенка, улица Октябрьская, 30А.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село Новокиенка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464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здание коммунального государственного учреждения "Общеобразовательная школа села Киевское отдела образования по Жаксынскому району управления образования Акмолинской области", село Киевское, улица Рагузова, 176.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село Киевское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465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здание мини-центра при коммунальном государственном учреждении "Общеобразовательная школа села Перекатное отдела образования по Жаксынскому району управления образования Акмолинской области", село Кайракты, улица Стадионная, 1а.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село Кайракты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466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здание коммунального государственного учреждения "Общеобразовательная школа села Тарасовка отдела образования по Жаксынскому району управления образования Акмолинской области", село Тарасовка, улица Зеленая, 8.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село Тарасовка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467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здание конторы "Табельная" станции Казахское филиала акционерного общества "Национальная компания "Қазақстан темір жолы", село Казахское, улица Казахское, 20.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село Казахское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468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здание сельского дома культуры государственного коммунального казенного предприятия "Районный Дом культуры" при отделе внутренней политики, культуры, развития языков и спорта Жаксынского района, село Жана Кийма, улица Жеңіс, 7.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село Жана Кийма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469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здание пришкольного клуба коммунального государственного учреждения "Общеобразовательная школа имени Кабдеша Шардагуловича Ускенбаева села Кийма отдела образования по Жаксынскому району управления образования Акмолинской области", село Кийма, улица Кирова, 57.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село Кийма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470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Местонахождение: здание коммунального государственного учреждения "Основная средняя школа села Алгабас отдела образования по Жаксынскому району управления образования Акмолинской области", село Алгабас, улица Садвакасова, 5А.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село Алгабас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471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здание коммунального государственного учреждения "Общеобразовательная школа села Запорожье отдела образования по Жаксынскому району управления образования Акмолинской области", село Запорожье, улица Мира, 73.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село Запорожье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472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здание государственного коммунального казенного предприятия "Районный Дом культуры" при отделе внутренней политики, культуры, развития языков и спорта Жаксынского района, село Жаксы, улица Дружбы, 14А.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село Жаксы, улица Дружбы - 3, 4, 5, 6, 7, 8, 9, 12, 14, 16, 18, 18а, 20; улица Пионерская - 1, 2, 3, 4, 5, 6, 7, 8, 10; улица имени Кенжеша Туктубаева - 2, 2а, 2б, 3, 4, 7, 9, 10, 11, 12, 14, 15, 16, 17, 18, 19, 20, 22, 23, 24, 25, 26, 27, 28, 29, 30, 31, 32, 33, 34, 35, 35а, 36, 37, 38, 40, 42, 44, 45, 47; улица Элеваторная - 1, 2, 3, 4, 5, 6, 7; улица Тауелсиздик - 3а, 5, 7, 9, 11а, 14, 15, 16, 17, 18, 23а, 25, 26, 27, 28, 30, 32, 34, 38, 40, 42, 44, 46, 48, 50; улица Западная - 1, 2, 3, 3а, 4, 5, 5а, 7а, 9; улица Энергетиков - 1, 3, 5, 7; улица Амангельды Иманова - 2, 3, 4, 5, 6, 7, 8, 10, 11, 12, 13, 14, 15, 17, 17а, 18, 18а, 20; улица Токтара Аубакирова - 1, 2, 4, 5, 6, 7, 7а; улица Алии Молдагуловой - 1, 2, 2а, 3, 3а, 4, 6; улица Юрия Гагарина - 1, 2, 3, 4, 5, 6, 7, 8, 9, 9а, 10, 12, 13, 14, 14а, 15, 16, 17, 18, 18а, 19, 20, 20а, 20А, 21, 22, 22а, 23, 24, 36; улица Коктем - 1, 2, 3, 4; улица Мереке - 1, 2, 3, 4, 5; улица Дорожная - 1, 1а, 2а, 2б, 3, 4; улица Абай - 1, 1а, 1б, 1Б, 2, 2б, 2в, 2г, 2д, 2е, 3а, 4, 4а, 5, 5а, 5б, 5в, 6, 9, 9а, 11, 12, 12а, 13а, 14, 17, 19, 21, 22, 23, 25, 27, 29, 31, 33, 34, 35, 36, 39; микрорайон Микрорайон - 1, 2, 4, 7, 8, 9, 10, 11, 12, 13, 14, 15, 16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473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здание сельского дома культуры государственного коммунального казенного предприятия "Районный Дом культуры" при отделе внутренней политики, культуры, развития языков и спорта Жаксынского района, село Лозовое, улица Школьная, 1б.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село Лозовое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474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здание коммунального государственного учреждения "Дом школьников села Жаксы отдела образования по Жаксынскому району управления образования Акмолинской области", село Жаксы, улица Абай, 33б.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Границы: село Жаксы, улица Сакена Сейфуллина - 1, 2, 2А, 2а, 11, 11а, 12, 13, 14, 15, 16, 17, 18, 19, 20, 23, 24, 25, 26, 27, 29, 31, 32, 33, 35, 36, 41, 42, 43, 45, 46, 47, 49, 50, 51, 52, 53, 54, 55, 56, 57, 59, 60, 61, 62, 64, 65, 66, 69, 75, 79, 83, 85, 87, 89, 91; улица Мағжан Жұмабаев - 2, 3, 4, 5, 6, 7, 8, 9, 10, 11, 12, 13, 14, 15, 15а, 15б, 16, 17, 19, 20, 21, 22, 23, 24, 25, 26, 27, 28, 29, 31, 33; улица Адильбека Майкутова - 1, 2, 3, 4, 5, 8, 9, 10, 11, 13; улица Максима Горького - 1, 2, 3, 4, 5, 5а, 6, 7, 7а, 8, 9, 9а, 11, 11а, 12, 13, 14, 15, 16, 17, 18, 19, 20, 21, 22, 23, 25, 27, 29, 31; улица Маншук Маметовой - 1, 2, 3, 4, 5, 6, 7, 8, 9, 11; улица Октябрьская - 1, 2, 3, 4, 5, 6, 7, 9, 11; улица Целинная - 1, 2, 3, 4, 5, 6, 7, 8, 9, 10; улица Молодежная - 1, 2, 3, 4, 5, 6, 7, 8, 9, 10, 12; улица Жамбыла Жабаева - 1, 2, 3, 4, 5, 6, 7, 8, 9, 10, 12; улица Степная - 1, 2, 3, 4, 5, 6, 7, 8, 9, 10, 11, 12, 13, 14, 15, 16, 18; улица Транспортная - 2, 4, 6, 8, 10, 12, 14, 16; переулок Дорожный - 3; улица Мира - 77, 79, 80, 81, 82, 82а, 84, 85, 86, 86а, 88, 89, 89а, 90, 90а, 91, 93, 94, 96, 97, 102, 103, 104, 105, 109, 111, 112, 113, 114, 114а, 115, 116, 116а, 116б, 117, 118, 121, 123, 124, 125, 127, 128, 129, 136, 137, 138, 139, 141, 142, 143, 144, 148, 150, 157, 159, 161, 163, 165, 167; улица Абай - 41, 43, 44, 45, 50, 51, 53, 54, 55, 56, 57, 58, 59, 60, 61, 62, 63, 64, 65, 66, 67, 68, 69, 70, 71, 73, 74, 76, 77, 78, 80, 82, 84, 88, 90, 92, 94, 96, 98, 100, 102, 104, 106, 108, 110; микрорайон Болашак - 5, 6, 7, 10, 11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475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здание коммунального государственного учреждения "Общеобразовательная школа села Беловодское отдела образования по Жаксынскому району управления образования Акмолинской области", село Беловодское, улица Школьная, 7А.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село Беловодское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476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здание коммунального государственного учреждения "Общеобразовательная школа села Перекатное отдела образования по Жаксынскому району управления образования Акмолинской области", село Перекатное, улица Мұхтар Әуезов, 40.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село Перекатное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477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здание железнодорожного вокзала станции Жаксы филиала товарищества с ограниченной ответственностью "КТЖ-Грузовые перевозки" – "Акмолинское отделение ГП", село Жаксы, улица имени Сейтжана Жакупова, 86.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село Жаксы, улица имени Кали Еспенбетулы - 1, 2, 3, 4, 5, 6, 8, 10, 11, 12, 13, 15, 16, 17, 18, 20, 23, 24, 24а, 25, 27, 29, 30, 31, 32, 33, 34, 36, 38, 39, 40, 41, 42, 43, 44, 45, 46, 49, 50, 52, 53, 55, 57, 59, 60, 62, 66, 67, 73, 74, 75, 76, 79, 81, 83, 85, 87, 89; улица Ильяса Жансугурова - 1, 5, 6, 7, 8, 9, 10, 15, 16, 20, 23, 24, 25, 26, 27; улица Бирлик - 1, 2, 3, 4, 6, 7, 8, 10; улица Бейимбета Майлина - 1, 2, 3, 4, 5, 6, 7, 7а, 8, 10, 12, 13, 14, 15, 17, 19, 24, 26, 27, 30, 31, 32, 33, 34, 35, 36, 38, 39, 41, 42, 43; улица Алиби Жангельдина - 3, 4, 6, 10, 13; улица Строительная - 1, 3, 4, 5, 6, 7а, 8, 9, 11, 13, 14, 15, 16, 18, 19, 21, 22, 23, 24, 26, 31, 33; улица Мухтара Ауезова - 1, 1а, 3, 5, 9, 11, 13, 15, 17, 19, 23; улица имени Сейтжана Жакупова - 2, 3, 4, 5, 6, 6а, 6б, 7, 7а, 9, 10, 12, 13, 15, 16, 17, 18, 18а, 19, 19а, 20, 22, 23, 24, 25, 26, 26а, 27, 28, 29, 30, 30а, 32, 33, 35, 37, 38, 40, 41, 42, 44, 46, 47, 48, 48А, 48а, 52, 54, 56, 59, 60, 63, 64, 65, 67, 68, 70, 73, 76, 77, 78, 79, 80, 82, 83, 85, 86, 87, 88, 89, 91, 92, 93, 94, 96, 97, 98, 99, 100, 101, 102, 103, 104, 105, 105а, 106, 107, 109, 111, 113, 121, 123, 125, 127; улица Советская - 1, 1а, 2, 4, 5, 6, 7, 8, 9, 10, 10а, 10б, 11, 12, 13, 14, 15, 18, 22; улица Бауыржан Момышұлы - 1, 2, 3, 4, 5, 6, 7, 8, 9, 10, 11, 12, 14; улица Мира - 1, 1а, 2, 3, 4, 5, 6, 7, 8, 9, 10, 11, 12, 13, 14, 15, 16, 19, 20, 21, 22, 23, 24, 25, 26, 27, 28, 28а, 29, 30, 31, 32, 33, 34, 35, 36а, 37, 38, 40, 41, 42, 43, 44а, 45, 47, 49, 51, 52, 53, 54, 56, 57, 58, 59, 60, 61, 63, 64, 66, 68, 69, 70, 73, 74, 75, 76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478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здание сельского дома культуры товарищества с ограниченной ответственностью "Белагаш", село Белагаш, улица Школьная, 15.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село Белагаш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479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здание коммунального государственного учреждения "Общеобразовательная школа села Ишимское отдела образования по Жаксынскому району управления образования Акмолинской области", село Ишимское, улица имени Брали Нуртазина, 33.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село Ишимское, улица имени Брали Нуртазина - 3, 5, 6, 8А, 11А, 12, 13, 14, 16, 17, 18, 19, 21, 23, 25, 26, 27, 29, 33, 34, 35, 36, 37, 42, 46, 47, 50, 51, 52, 53, 56А, 57, 59, 62, 63, 65, 67, 68, 69, 76, 78, 80, 81, 82, 83, 87, 89, 91, 95, 97, 101, 103, 105, 109, 117, 118, 119, 121, 124, 127, 132, 133; улица Баубек батыр - 5, 8, 10, 12, 14, 15, 17, 18, 19, 23, 24, 25, 28, 29, 30, 32, 36, 36А, 38, 47, 48, 55, 56, 57, 60, 61, 67, 68, 69, 70, 74, 76, 77, 78, 78А, 79, 80, 81, 82, 83, 85, 86, 87, 89, 93, 95, 96, 98, 99, 100, 102, 104, 113, 114, 144; улица Богенбай би - 1, 2, 3, 5, 6, 9, 10, 11, 12, 13, 16, 18, 19, 21, 23; улица Тауелсиздик - 3, 8, 10, 11, 12, 13, 16, 22, 23, 25, 26, 27, 33, 35, 36, 40, 41, 41А, 42, 43, 44, 46, 47, 48, 50, 53, 55, 56, 57, 58; улица Абай - 1, 6, 7, 10, 12, 13, 19, 21, 23, 24, 25, 26, 27, 31, 34, 35, 36, 39, 40, 41, 42, 43, 44, 45, 47, 49, 50, 51, 52, 54, 57, 59, 62, 64, 67, 67А, 70, 72, 74, 76; улица Бирлик - 6, 7, 11, 16, 17, 20, 22, 25, 26, 27, 29, 32, 33, 34;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Казахстан, улица Достык - 1, 2, 3, 5, 8, 10, 11, 15, 17, 18, 19, 20, 21, 22, 23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480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здание коммунального государственного учреждения "Начальная школа села Монастырка отдела образования по Жаксынскому району управления образования Акмолинской области", село Монастырка, улица Тауасар, 15.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село Монастырка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481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здание коммунального государственного учреждения "Основная средняя школа села Терсакан отдела образования по Жаксынскому району управления образования Акмолинской области", село Терсакан, улица Майкотова, 23.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село Терсакан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июля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признанных утратившими силу, некоторых решений акима Жаксынского района Акмолинской области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Жаксынского района Акмолинской области "Об образовании избирательных участков на территории Жаксынского района" от 7 декабря 2018 года № 9 (зарегистрированное в Реестре государственной регистрации нормативных правовых актов за № 6909);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Жаксынского района Акмолинской области "О внесении изменений в решение акима Жаксынского района от 7 декабря 2018 года № 9 "Об образовании избирательных участков на территории Жаксынского района" от 12 марта 2019 года № 3 (зарегистрированное в Реестре государственной регистрации нормативных правовых актов за № 7101);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Жаксынского района Акмолинской области "О внесении изменений в решение акима Жаксынского района от 7 декабря 2018 года № 9 "Об образовании избирательных участков на территории Жаксынского района" от 27 марта 2020 года № 2 (зарегистрированное в Реестре государственной регистрации нормативных правовых актов за № 7769);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Жаксынского района Акмолинской области "О внесении изменений в решение акима Жаксынского района от 7 декабря 2018 года № 9 "Об образовании избирательных участков на территории Жаксынского района" от 30 октября 2020 года № 8 (зарегистрированное в Реестре государственной регистрации нормативных правовых актов за № 8115).</w:t>
      </w:r>
    </w:p>
    <w:bookmarkEnd w:id="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