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f81c" w14:textId="a90f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2020 года № 6С-66-1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7 декабря 2021 года № 7ВС-16-1. Зарегистрировано в Министерстве юстиции Республики Казахстан 9 декабря 2021 года № 25658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2021-2023 годы" от 24 декабря 2020 года № 6С-66-1 (зарегистрировано в Реестре государственной регистрации нормативных правовых актов под № 8319)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5684059,2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722654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9383,6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18299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4933722,6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5826354,5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11763,1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39711,2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39711,2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(-193769,6)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193769,6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2021 год предусмотрено погашение основного долга по бюджетным кредитам в сумме 14489,9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6С-66-1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5684059,2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4933722,6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4933722,6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251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5826354,5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1263842,7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177026,1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174094,1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1011541,2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972229,5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58780,9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691901,1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151544,6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196533,5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40281,1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270128,6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56241,1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775415,2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2398105,2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2398105,2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-193769,6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7"/>
        <w:gridCol w:w="3933"/>
      </w:tblGrid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1791141,9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936306,8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92320,9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-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2695,9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213196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630790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улица Абая села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73441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улица Тәуелсіздік села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улицы Гагарина села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улица Кенжеша Туктубаева села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внутри-поселковой дороги по улице Степная - 1 в селе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внутри-поселковой дороги по улице Степная - 2 в селе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переулок между улицами Абая и Транспортная села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улица Сейтжана Жакупова села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Целинная села Запорожье Запорожского сельского округа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Космонавтов села Запорожье Запорожского сельского округа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Аркаринская села Лозовое Запорожского сельского округа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Школьная села Лозовое Запорожского сельского округа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– улица Советская села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внутри-поселковой дороги Микрорайона села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28878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–улица Мереке села Жаксы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Ивановых села Запорожье Запорожского сельского округа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Ленина села Запорожье Запорожского сельского округа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Тәуелсіздік села Лозовое Запорожского сельского округа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Комсомольская села Белагаш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Московская села Белагаш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въезда в село Белагаш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17799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Береке села Белагаш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Гагарина села Белагаш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Галии Аманбековой в селе Кийма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улицам Энергетиков и Водстрой в селе Кийма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Ленина в селе Кийма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Строительная в селе Кийма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Студенческая в селе Кийма Жаксынского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828582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828582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570315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258267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6С-66-1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2"/>
        <w:gridCol w:w="3398"/>
      </w:tblGrid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585038,7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365037,6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53442,4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1524,8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27959,6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5236,5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532,2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многодетным матерям, награжденным подвесками "Күміс алқа" и "Алтын алқа", многодетным семьям, имеющих от 4-х и более детей до 18 лет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3522,9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участникам и инвалидам ликвидации аварии на Чернобыльской атомной электростанции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Афганской войны к празднованию 30-летия Дня Независимости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по антикоррупционной тематике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257642,2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улица Абая села Жаксы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улица Тәуелсіздік села Жаксы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улицы Гагарина села Жаксы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1081,5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улица Кенжеша Туктубаева села Жаксы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904,4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внутри-поселковой дороги по улице Степная - 1 в селе Жаксы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внутри-поселковой дороги по улице Степная - 2 в селе Жаксы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переулок между улицами Абая и Транспортная села Жаксы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- улица Сейтжана Жакупова села Жаксы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Целинная села Запорожье Запорожского сельского округа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1172,3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Космонавтов села Запорожье Запорожского сельского округа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1538,6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Аркаринская села Лозовое Запорожского сельского округа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Школьная села Лозовое Запорожского сельского округа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поурытием по улице Ленина село Кийма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2123,3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села Белагаш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19625,8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села Новокиенка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села Ишимское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35100,4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с асфальтовым покрытием по улице Дорожная в селе Жана Кийма Жанакийминского сельского округа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с асфальтовым покрытием по улице Сельхозтехника в селе Жана Кийма Жанакийминского сельского округа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17685,5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с асфальтовым покрытием по улице Кирова селе Жана Кийма Жанакийминского сельского округа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водопроводной сети в селе Перекатное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мини-футбольного поля в селе Жана-Кийма Жаксынского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КС-JK-3 "Подъезд к селу Чапаевское" км 0-16,7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служащих.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220001,1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48317,7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11655,7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171683,4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136390</w:t>
            </w:r>
          </w:p>
        </w:tc>
      </w:tr>
      <w:tr>
        <w:trPr>
          <w:trHeight w:val="30" w:hRule="atLeast"/>
        </w:trPr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