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0965" w14:textId="6750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Жаксынского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31 декабря 2021 года № а-10/231. Зарегистрировано в Министерстве юстиции Республики Казахстан 31 декабря 2021 года № 26301.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 (Налоговый кодекс)", акимат Жаксынского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Жаксынского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Жаксынского района "Об утверждении коэффициентов зонирования, учитывающих месторасположение объекта налогообложения в населенных пунктах Жаксынского района" от 30 ноября 2020 года № а-4/254 (зарегистрировано в Реестре государственной регистрации нормативных правовых актов № 8219).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района, курирующего данный вопрос.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А.Кадралина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а-10/231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селе Жаксы Жаксынского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Жаксынского района Акмолинской области от 06.06.2023 </w:t>
      </w:r>
      <w:r>
        <w:rPr>
          <w:rFonts w:ascii="Times New Roman"/>
          <w:b w:val="false"/>
          <w:i w:val="false"/>
          <w:color w:val="ff0000"/>
          <w:sz w:val="28"/>
        </w:rPr>
        <w:t>№ а-5/112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Месторасположение объекта налогообложения в селе Жаксы Жаксынкого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Коэффициенты зонирования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 Еспенбетулы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Беимбета Майлина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Ильяса Жансугурова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Мухтара Ауезова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Алиби Жангельдина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Микрорайон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Болашак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 дом 73, 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Алии Молдагуловой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Юрия Гагарина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 Иманова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Адильбека Майкутова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Сейтжана Жакупова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 Момышұлы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Жамбула Жабаева Улица Степная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Максима Горького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Мереке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Транспортная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Западная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Энергетиков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Коктем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Элеваторная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Токтара Аубакирова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Мағжан Жұмабаев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Сакена Сейфуллина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Кенжеша Туктубаева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Дорожный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а-10/231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сельских населенных пунктах Жаксынского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сельских населенных пунктах Жаксынского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Беловодское, Беловодский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Перекатное, Беловодский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Кайракты, Беловодский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Запорожье, Запорожский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Лозовое, Запорожский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Ишимское, Ишимский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Монастырка, Ишимский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Казахстан, Ишимский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Кийма, Жанакийминский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Жанакийминский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Кийма, Жанакийминский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Киевское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Калмакколь, Калининский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Калининское, Калининский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Моховое, Калининский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Баягиз, Кызылсайский селький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Кировское, Кызылсайский селький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Новокиенка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Тарасовка, Тарасовский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Казахское, Тарасовский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Терсакан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