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eb96" w14:textId="59ae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Жана Кийма Жанакийминского сельского округа Жаксынского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Жанакийминского сельского округа Жаксынского района Акмолинской области от 29 ноября 2021 года № 10. Зарегистрировано в Министерстве юстиции Республики Казахстан 7 декабря 2021 года № 25592. Утратило силу решением акима Жанакийминского сельского округа Жаксынского района Акмолинской области от 2 марта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Жанакийминского сельского округа Жаксынского района Акмолинской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Жаксынского района от 4 ноября 2021 года за № 218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Жана Кийма Жанакийминского сельского округа Жаксынского района Акмолинской области, в связи с возникновением болезни инфекционной ринотрахеит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Жанакийминского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