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90d2" w14:textId="64b9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24 декабря 2020 года № 66-400 "О бюджете Зерендинского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19 июля 2021 года № 8-51. Зарегистрировано в Министерстве юстиции Республики Казахстан 22 июля 2021 года № 23648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2021-2023 годы" от 24 декабря 2020 года № 66-400 (зарегистрировано в Реестре государственной регистрации нормативных правовых актов под № 8294)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Зерендинского района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9 290 094,6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2 549 266,0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59 590,7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113 953,8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6 567 284,1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9 498 742,0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84 737,0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148 767,0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64 030,0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120 384,0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120 384,0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- 413 768,4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413 768,4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8-51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66-400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9290094,6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59590,7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54865,7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54865,7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108908,4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6567284,1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6567284,1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6567284,1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251"/>
        <w:gridCol w:w="3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9498742,0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389985,2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244623,4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73318,4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480146,4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480146,4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68957,6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88555,4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38877,5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55331,7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1813699,4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1375993,4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309022,7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1018970,7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437706,0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371675,7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455565,9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368953,5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290294,5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57944,6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98043,6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64162,1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64162,1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312869,2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312869,2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221393,7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1162847,0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4690105,9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4690105,9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4395261,0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292732,7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-413768,4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413768,4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329031,4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329031,4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8-51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66-400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6"/>
        <w:gridCol w:w="1564"/>
      </w:tblGrid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1622109,8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1622109,8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189872,8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55382,0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оказание услуг специалиста жестового языка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20576,8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647971,0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Садовое, Зерендинского района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в поселке Алексеевка, Зерендинского района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297971,0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749688,0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"Ауыл - Ел бесігі" за счҰт целевого трансферта из Национального фонда Республики Казахстан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749688,0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в селе Викторовка с асфальтовым покрытием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в селе Шагалалы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269988,0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внутри-поселковых дорог улиц Карагайская, Абая, Школьная, Целинная в селе Еленовка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119700,0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внутри-поселковых дорог в селе Карагай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112500,0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внутри-поселковых дорог в селе Жанааул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4645025,0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4645025,0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погашения основного долга по бюджетным кредитам, выделенных в 2010, 2011, 2012, 2013, 2014, 2015, 2016, 2017, 2018, 2019 и 2020 годах для реализации мер социальной поддержки специалистов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вознаграждения и штрафов по бюджетным кредитам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Дорожной карты занятости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36892,0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 из районных (городов областного значения) бюджетов на компенсацию потерь областного бюджета в связи с изменением законодательства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