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aa33" w14:textId="8dca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2020 года № 66-400 "О бюджете Зерендинского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17 ноября 2021 года № 12-72. Зарегистрировано в Министерстве юстиции Республики Казахстан 26 ноября 2021 года № 25439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2021-2023 годы" от 24 декабря 2020 года № 66-400 (зарегистрировано в Реестре государственной регистрации нормативных правовых актов под № 8294)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9 151 921,2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2 664 912,0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62 371,3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43 442,7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6 381 195,2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9 443 544,6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37 408,0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- 413 768,4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413 768,4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9151921,2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62371,3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9443544,6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565232,5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296405,8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179353,4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97640,6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85518,5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69160,3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93557,4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1634846,3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1219788,8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1062746,9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65035,5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446172,3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270649,6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57944,6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59620,9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132663,8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1164098,5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4632008,7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4632008,7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234635,5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-413768,4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6"/>
        <w:gridCol w:w="1564"/>
      </w:tblGrid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189872,8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20576,8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Садовое, Зерендинского района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поселке Алексеевка, Зерендинского района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297971,0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 за счҰт целевого трансферта из Национального фонда Республики Казахстан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Викторовка с асфальтовым покрытием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в селе Шагалалы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269988,0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улиц Карагайская, Абая, Школьная, Целинная в селе Еленовка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Карагай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Жанааул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 и 2020 годах для реализации мер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36891,1</w:t>
            </w:r>
          </w:p>
        </w:tc>
      </w:tr>
      <w:tr>
        <w:trPr>
          <w:trHeight w:val="30" w:hRule="atLeast"/>
        </w:trPr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 из районных (городов областного значения) бюджетов на компенсацию потерь областного бюджета в связи с изменением законодательства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0"/>
        <w:gridCol w:w="3260"/>
      </w:tblGrid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1445157,4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1445157,4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197064,0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увеличение размера подъемного пособия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984803,2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297428,2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Тауелсиздик и до трассы "Кокшетау-Атбасар" села Заречное,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со щебеночным покрытием от границы Викторовского сельского округа до села Исаковка,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52158,4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аварийных участков автомобильной дороги от автотрассы "Кокшетау-Атбасар" до села Акадыр и от села Акадыр до села Енбекбирлик,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14638,4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автомобильной межпоселковой дороги Зерендинского района "Ортаагаш-Малика Габдуллина" общей протяженностью 6 километров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по улице Целинная в селе Васильковка,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автомобильной дороги местного значения "Малика Габдуллина-Канай би" с асфальтовым покрытием, "Канай би-Игилик" с щебеночным покрытием сельского округа имени Канай би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дорожного полотна станции Жаманащи,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поселка Гранитный, Зерендинского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по улице Ленина и улице Горького поселка Алексеевка, Зерендинского района, протяженностью 5,3 километров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Зеренда,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"Зеренда-Куат"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649967,0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649967,0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97150,4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6949,8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на антикоррупционную тематику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41861,8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41861,8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Еленовского сельского клуба в селе Еленовка,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Кызылегиского сельского клуба в селе Кызылегис,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7212,8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Кызылсаянского сельского клуба в селе Кызылсая,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7212,8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Ортакского сельского клуба в селе Ортак,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Симферопольского сельского клуба в селе Симферопольское,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7276,7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здания Акадырского сельского клуба в селе Акадыр, Зерендинского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7909,5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123278,0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поселке Алексеевка Зерендинского района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дома в селе Зеренда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селе Зеренда по улице Тауелсиздик, 134 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