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099d" w14:textId="1350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Зерендинского района на 2022-2024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24 декабря 2021 года № 14-90. Зарегистрировано в Министерстве юстиции Республики Казахстан 27 декабря 2021 года № 26066.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Зерендинского района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2022 год в следующих объемах:</w:t>
      </w:r>
    </w:p>
    <w:bookmarkEnd w:id="1"/>
    <w:p>
      <w:pPr>
        <w:spacing w:after="0"/>
        <w:ind w:left="0"/>
        <w:jc w:val="both"/>
      </w:pPr>
      <w:r>
        <w:rPr>
          <w:rFonts w:ascii="Times New Roman"/>
          <w:b w:val="false"/>
          <w:i w:val="false"/>
          <w:color w:val="000000"/>
          <w:sz w:val="28"/>
        </w:rPr>
        <w:t>
      1) доходы – 8 277 221,7 тысяча тенге, в том числе:</w:t>
      </w:r>
    </w:p>
    <w:p>
      <w:pPr>
        <w:spacing w:after="0"/>
        <w:ind w:left="0"/>
        <w:jc w:val="both"/>
      </w:pPr>
      <w:r>
        <w:rPr>
          <w:rFonts w:ascii="Times New Roman"/>
          <w:b w:val="false"/>
          <w:i w:val="false"/>
          <w:color w:val="000000"/>
          <w:sz w:val="28"/>
        </w:rPr>
        <w:t>
      налоговые поступления – 3 500 502,5 тысячи тенге;</w:t>
      </w:r>
    </w:p>
    <w:p>
      <w:pPr>
        <w:spacing w:after="0"/>
        <w:ind w:left="0"/>
        <w:jc w:val="both"/>
      </w:pPr>
      <w:r>
        <w:rPr>
          <w:rFonts w:ascii="Times New Roman"/>
          <w:b w:val="false"/>
          <w:i w:val="false"/>
          <w:color w:val="000000"/>
          <w:sz w:val="28"/>
        </w:rPr>
        <w:t>
      неналоговые поступления – 40 897,1 тысяч тенге;</w:t>
      </w:r>
    </w:p>
    <w:p>
      <w:pPr>
        <w:spacing w:after="0"/>
        <w:ind w:left="0"/>
        <w:jc w:val="both"/>
      </w:pPr>
      <w:r>
        <w:rPr>
          <w:rFonts w:ascii="Times New Roman"/>
          <w:b w:val="false"/>
          <w:i w:val="false"/>
          <w:color w:val="000000"/>
          <w:sz w:val="28"/>
        </w:rPr>
        <w:t>
      поступления от продажи основного капитала – 11 363,2 тысячи тенге;</w:t>
      </w:r>
    </w:p>
    <w:p>
      <w:pPr>
        <w:spacing w:after="0"/>
        <w:ind w:left="0"/>
        <w:jc w:val="both"/>
      </w:pPr>
      <w:r>
        <w:rPr>
          <w:rFonts w:ascii="Times New Roman"/>
          <w:b w:val="false"/>
          <w:i w:val="false"/>
          <w:color w:val="000000"/>
          <w:sz w:val="28"/>
        </w:rPr>
        <w:t>
      поступления трансфертов – 4 724 458,9 тысяч тенге;</w:t>
      </w:r>
    </w:p>
    <w:p>
      <w:pPr>
        <w:spacing w:after="0"/>
        <w:ind w:left="0"/>
        <w:jc w:val="both"/>
      </w:pPr>
      <w:r>
        <w:rPr>
          <w:rFonts w:ascii="Times New Roman"/>
          <w:b w:val="false"/>
          <w:i w:val="false"/>
          <w:color w:val="000000"/>
          <w:sz w:val="28"/>
        </w:rPr>
        <w:t>
      2) затраты – 8 600 902,7 тысячи тенге;</w:t>
      </w:r>
    </w:p>
    <w:p>
      <w:pPr>
        <w:spacing w:after="0"/>
        <w:ind w:left="0"/>
        <w:jc w:val="both"/>
      </w:pPr>
      <w:r>
        <w:rPr>
          <w:rFonts w:ascii="Times New Roman"/>
          <w:b w:val="false"/>
          <w:i w:val="false"/>
          <w:color w:val="000000"/>
          <w:sz w:val="28"/>
        </w:rPr>
        <w:t>
      3) чистое бюджетное кредитование – 36 203,0 тысячи тенге, в том числе:</w:t>
      </w:r>
    </w:p>
    <w:p>
      <w:pPr>
        <w:spacing w:after="0"/>
        <w:ind w:left="0"/>
        <w:jc w:val="both"/>
      </w:pPr>
      <w:r>
        <w:rPr>
          <w:rFonts w:ascii="Times New Roman"/>
          <w:b w:val="false"/>
          <w:i w:val="false"/>
          <w:color w:val="000000"/>
          <w:sz w:val="28"/>
        </w:rPr>
        <w:t>
      бюджетные кредиты – 110 268,0 тысяч тенге;</w:t>
      </w:r>
    </w:p>
    <w:p>
      <w:pPr>
        <w:spacing w:after="0"/>
        <w:ind w:left="0"/>
        <w:jc w:val="both"/>
      </w:pPr>
      <w:r>
        <w:rPr>
          <w:rFonts w:ascii="Times New Roman"/>
          <w:b w:val="false"/>
          <w:i w:val="false"/>
          <w:color w:val="000000"/>
          <w:sz w:val="28"/>
        </w:rPr>
        <w:t>
      погашение бюджетных кредитов – 74 065,0 тысяч тенге;</w:t>
      </w:r>
    </w:p>
    <w:p>
      <w:pPr>
        <w:spacing w:after="0"/>
        <w:ind w:left="0"/>
        <w:jc w:val="both"/>
      </w:pPr>
      <w:r>
        <w:rPr>
          <w:rFonts w:ascii="Times New Roman"/>
          <w:b w:val="false"/>
          <w:i w:val="false"/>
          <w:color w:val="000000"/>
          <w:sz w:val="28"/>
        </w:rPr>
        <w:t>
      4) сальдо по операциям с финансовыми активами – -12 840,1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12 840,1 тысяч тенге;</w:t>
      </w:r>
    </w:p>
    <w:p>
      <w:pPr>
        <w:spacing w:after="0"/>
        <w:ind w:left="0"/>
        <w:jc w:val="both"/>
      </w:pPr>
      <w:r>
        <w:rPr>
          <w:rFonts w:ascii="Times New Roman"/>
          <w:b w:val="false"/>
          <w:i w:val="false"/>
          <w:color w:val="000000"/>
          <w:sz w:val="28"/>
        </w:rPr>
        <w:t>
      5) дефицит (профицит) бюджета – - 347 043,9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347 043,9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Зерендинского районного маслихата Акмолинской области от 08.12.2022 </w:t>
      </w:r>
      <w:r>
        <w:rPr>
          <w:rFonts w:ascii="Times New Roman"/>
          <w:b w:val="false"/>
          <w:i w:val="false"/>
          <w:color w:val="000000"/>
          <w:sz w:val="28"/>
        </w:rPr>
        <w:t>№ 28-173</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Учесть, что в районном бюджете на 2022 год предусмотрены целевые трансферты и бюджетные кредиты из республиканского бюджета согласно </w:t>
      </w:r>
      <w:r>
        <w:rPr>
          <w:rFonts w:ascii="Times New Roman"/>
          <w:b w:val="false"/>
          <w:i w:val="false"/>
          <w:color w:val="000000"/>
          <w:sz w:val="28"/>
        </w:rPr>
        <w:t>приложению 4</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Учесть, что в районном бюджете на 2022 год предусмотрена субвенция, передаваемая из областного бюджета в сумме 3 238 923 тысячи тенге.</w:t>
      </w:r>
    </w:p>
    <w:bookmarkEnd w:id="3"/>
    <w:bookmarkStart w:name="z5" w:id="4"/>
    <w:p>
      <w:pPr>
        <w:spacing w:after="0"/>
        <w:ind w:left="0"/>
        <w:jc w:val="both"/>
      </w:pPr>
      <w:r>
        <w:rPr>
          <w:rFonts w:ascii="Times New Roman"/>
          <w:b w:val="false"/>
          <w:i w:val="false"/>
          <w:color w:val="000000"/>
          <w:sz w:val="28"/>
        </w:rPr>
        <w:t>
      4. Учесть, что в районном бюджете на 2022 год предусмотрены объемы субвенций, передаваемых из районного бюджета бюджетам сельских округов, села и бюджету поселка в сумме 370 460 тысяч тенге, в том числе:</w:t>
      </w:r>
    </w:p>
    <w:bookmarkEnd w:id="4"/>
    <w:p>
      <w:pPr>
        <w:spacing w:after="0"/>
        <w:ind w:left="0"/>
        <w:jc w:val="both"/>
      </w:pPr>
      <w:r>
        <w:rPr>
          <w:rFonts w:ascii="Times New Roman"/>
          <w:b w:val="false"/>
          <w:i w:val="false"/>
          <w:color w:val="000000"/>
          <w:sz w:val="28"/>
        </w:rPr>
        <w:t>
      Аккольский сельский округ – 19 539 тысяч тенге;</w:t>
      </w:r>
    </w:p>
    <w:p>
      <w:pPr>
        <w:spacing w:after="0"/>
        <w:ind w:left="0"/>
        <w:jc w:val="both"/>
      </w:pPr>
      <w:r>
        <w:rPr>
          <w:rFonts w:ascii="Times New Roman"/>
          <w:b w:val="false"/>
          <w:i w:val="false"/>
          <w:color w:val="000000"/>
          <w:sz w:val="28"/>
        </w:rPr>
        <w:t>
      поселок Алексеевка – 19 293 тысячи тенге;</w:t>
      </w:r>
    </w:p>
    <w:p>
      <w:pPr>
        <w:spacing w:after="0"/>
        <w:ind w:left="0"/>
        <w:jc w:val="both"/>
      </w:pPr>
      <w:r>
        <w:rPr>
          <w:rFonts w:ascii="Times New Roman"/>
          <w:b w:val="false"/>
          <w:i w:val="false"/>
          <w:color w:val="000000"/>
          <w:sz w:val="28"/>
        </w:rPr>
        <w:t>
      Булакский сельский округ – 15 081 тысяча тенге;</w:t>
      </w:r>
    </w:p>
    <w:p>
      <w:pPr>
        <w:spacing w:after="0"/>
        <w:ind w:left="0"/>
        <w:jc w:val="both"/>
      </w:pPr>
      <w:r>
        <w:rPr>
          <w:rFonts w:ascii="Times New Roman"/>
          <w:b w:val="false"/>
          <w:i w:val="false"/>
          <w:color w:val="000000"/>
          <w:sz w:val="28"/>
        </w:rPr>
        <w:t>
      Зерендинский сельский округ – 67 236 тысяч тенге;</w:t>
      </w:r>
    </w:p>
    <w:p>
      <w:pPr>
        <w:spacing w:after="0"/>
        <w:ind w:left="0"/>
        <w:jc w:val="both"/>
      </w:pPr>
      <w:r>
        <w:rPr>
          <w:rFonts w:ascii="Times New Roman"/>
          <w:b w:val="false"/>
          <w:i w:val="false"/>
          <w:color w:val="000000"/>
          <w:sz w:val="28"/>
        </w:rPr>
        <w:t>
      Конысбайский сельский округ – 2 097 тысяч тенге;</w:t>
      </w:r>
    </w:p>
    <w:p>
      <w:pPr>
        <w:spacing w:after="0"/>
        <w:ind w:left="0"/>
        <w:jc w:val="both"/>
      </w:pPr>
      <w:r>
        <w:rPr>
          <w:rFonts w:ascii="Times New Roman"/>
          <w:b w:val="false"/>
          <w:i w:val="false"/>
          <w:color w:val="000000"/>
          <w:sz w:val="28"/>
        </w:rPr>
        <w:t>
      Кусепский сельский округ – 15 102 тысячи тенге;</w:t>
      </w:r>
    </w:p>
    <w:p>
      <w:pPr>
        <w:spacing w:after="0"/>
        <w:ind w:left="0"/>
        <w:jc w:val="both"/>
      </w:pPr>
      <w:r>
        <w:rPr>
          <w:rFonts w:ascii="Times New Roman"/>
          <w:b w:val="false"/>
          <w:i w:val="false"/>
          <w:color w:val="000000"/>
          <w:sz w:val="28"/>
        </w:rPr>
        <w:t>
      Чаглинский сельский округ – 26 416 тысяч тенге;</w:t>
      </w:r>
    </w:p>
    <w:p>
      <w:pPr>
        <w:spacing w:after="0"/>
        <w:ind w:left="0"/>
        <w:jc w:val="both"/>
      </w:pPr>
      <w:r>
        <w:rPr>
          <w:rFonts w:ascii="Times New Roman"/>
          <w:b w:val="false"/>
          <w:i w:val="false"/>
          <w:color w:val="000000"/>
          <w:sz w:val="28"/>
        </w:rPr>
        <w:t>
      село Айдабол – 14 906 тысяч тенге;</w:t>
      </w:r>
    </w:p>
    <w:p>
      <w:pPr>
        <w:spacing w:after="0"/>
        <w:ind w:left="0"/>
        <w:jc w:val="both"/>
      </w:pPr>
      <w:r>
        <w:rPr>
          <w:rFonts w:ascii="Times New Roman"/>
          <w:b w:val="false"/>
          <w:i w:val="false"/>
          <w:color w:val="000000"/>
          <w:sz w:val="28"/>
        </w:rPr>
        <w:t>
      Байтерекский сельский округ – 16 604 тысячи тенге;</w:t>
      </w:r>
    </w:p>
    <w:p>
      <w:pPr>
        <w:spacing w:after="0"/>
        <w:ind w:left="0"/>
        <w:jc w:val="both"/>
      </w:pPr>
      <w:r>
        <w:rPr>
          <w:rFonts w:ascii="Times New Roman"/>
          <w:b w:val="false"/>
          <w:i w:val="false"/>
          <w:color w:val="000000"/>
          <w:sz w:val="28"/>
        </w:rPr>
        <w:t>
      Викторовский сельский округ – 10 842 тысячи тенге;</w:t>
      </w:r>
    </w:p>
    <w:p>
      <w:pPr>
        <w:spacing w:after="0"/>
        <w:ind w:left="0"/>
        <w:jc w:val="both"/>
      </w:pPr>
      <w:r>
        <w:rPr>
          <w:rFonts w:ascii="Times New Roman"/>
          <w:b w:val="false"/>
          <w:i w:val="false"/>
          <w:color w:val="000000"/>
          <w:sz w:val="28"/>
        </w:rPr>
        <w:t>
      Исаковский сельский округ – 10 400 тысяч тенге;</w:t>
      </w:r>
    </w:p>
    <w:p>
      <w:pPr>
        <w:spacing w:after="0"/>
        <w:ind w:left="0"/>
        <w:jc w:val="both"/>
      </w:pPr>
      <w:r>
        <w:rPr>
          <w:rFonts w:ascii="Times New Roman"/>
          <w:b w:val="false"/>
          <w:i w:val="false"/>
          <w:color w:val="000000"/>
          <w:sz w:val="28"/>
        </w:rPr>
        <w:t>
      сельский округ имени Канай би – 14 146 тысяч тенге;</w:t>
      </w:r>
    </w:p>
    <w:p>
      <w:pPr>
        <w:spacing w:after="0"/>
        <w:ind w:left="0"/>
        <w:jc w:val="both"/>
      </w:pPr>
      <w:r>
        <w:rPr>
          <w:rFonts w:ascii="Times New Roman"/>
          <w:b w:val="false"/>
          <w:i w:val="false"/>
          <w:color w:val="000000"/>
          <w:sz w:val="28"/>
        </w:rPr>
        <w:t>
      Кызылегисский сельский округ – 14 549 тысяч тенге;</w:t>
      </w:r>
    </w:p>
    <w:p>
      <w:pPr>
        <w:spacing w:after="0"/>
        <w:ind w:left="0"/>
        <w:jc w:val="both"/>
      </w:pPr>
      <w:r>
        <w:rPr>
          <w:rFonts w:ascii="Times New Roman"/>
          <w:b w:val="false"/>
          <w:i w:val="false"/>
          <w:color w:val="000000"/>
          <w:sz w:val="28"/>
        </w:rPr>
        <w:t>
      Кызылсаянский сельский округ – 16 983 тысячи тенге;</w:t>
      </w:r>
    </w:p>
    <w:p>
      <w:pPr>
        <w:spacing w:after="0"/>
        <w:ind w:left="0"/>
        <w:jc w:val="both"/>
      </w:pPr>
      <w:r>
        <w:rPr>
          <w:rFonts w:ascii="Times New Roman"/>
          <w:b w:val="false"/>
          <w:i w:val="false"/>
          <w:color w:val="000000"/>
          <w:sz w:val="28"/>
        </w:rPr>
        <w:t>
      сельский округ Малика Габдуллина – 0 тысяч тенге;</w:t>
      </w:r>
    </w:p>
    <w:p>
      <w:pPr>
        <w:spacing w:after="0"/>
        <w:ind w:left="0"/>
        <w:jc w:val="both"/>
      </w:pPr>
      <w:r>
        <w:rPr>
          <w:rFonts w:ascii="Times New Roman"/>
          <w:b w:val="false"/>
          <w:i w:val="false"/>
          <w:color w:val="000000"/>
          <w:sz w:val="28"/>
        </w:rPr>
        <w:t>
      Ортакский сельский округ – 17 668 тысяч тенге;</w:t>
      </w:r>
    </w:p>
    <w:p>
      <w:pPr>
        <w:spacing w:after="0"/>
        <w:ind w:left="0"/>
        <w:jc w:val="both"/>
      </w:pPr>
      <w:r>
        <w:rPr>
          <w:rFonts w:ascii="Times New Roman"/>
          <w:b w:val="false"/>
          <w:i w:val="false"/>
          <w:color w:val="000000"/>
          <w:sz w:val="28"/>
        </w:rPr>
        <w:t>
      Приреченский сельский округ – 14 594 тысячи тенге;</w:t>
      </w:r>
    </w:p>
    <w:p>
      <w:pPr>
        <w:spacing w:after="0"/>
        <w:ind w:left="0"/>
        <w:jc w:val="both"/>
      </w:pPr>
      <w:r>
        <w:rPr>
          <w:rFonts w:ascii="Times New Roman"/>
          <w:b w:val="false"/>
          <w:i w:val="false"/>
          <w:color w:val="000000"/>
          <w:sz w:val="28"/>
        </w:rPr>
        <w:t>
      Садовый сельский округ – 12 864 тысячи тенге;</w:t>
      </w:r>
    </w:p>
    <w:p>
      <w:pPr>
        <w:spacing w:after="0"/>
        <w:ind w:left="0"/>
        <w:jc w:val="both"/>
      </w:pPr>
      <w:r>
        <w:rPr>
          <w:rFonts w:ascii="Times New Roman"/>
          <w:b w:val="false"/>
          <w:i w:val="false"/>
          <w:color w:val="000000"/>
          <w:sz w:val="28"/>
        </w:rPr>
        <w:t>
      Сарыозекский сельский округ – 12 996 тысяч тенге;</w:t>
      </w:r>
    </w:p>
    <w:p>
      <w:pPr>
        <w:spacing w:after="0"/>
        <w:ind w:left="0"/>
        <w:jc w:val="both"/>
      </w:pPr>
      <w:r>
        <w:rPr>
          <w:rFonts w:ascii="Times New Roman"/>
          <w:b w:val="false"/>
          <w:i w:val="false"/>
          <w:color w:val="000000"/>
          <w:sz w:val="28"/>
        </w:rPr>
        <w:t>
      сельский округ имени Сакена Сейфуллина – 16 074 тысячи тенге;</w:t>
      </w:r>
    </w:p>
    <w:p>
      <w:pPr>
        <w:spacing w:after="0"/>
        <w:ind w:left="0"/>
        <w:jc w:val="both"/>
      </w:pPr>
      <w:r>
        <w:rPr>
          <w:rFonts w:ascii="Times New Roman"/>
          <w:b w:val="false"/>
          <w:i w:val="false"/>
          <w:color w:val="000000"/>
          <w:sz w:val="28"/>
        </w:rPr>
        <w:t>
      Симферопольский сельский округ – 15 680 тысяч тенге;</w:t>
      </w:r>
    </w:p>
    <w:p>
      <w:pPr>
        <w:spacing w:after="0"/>
        <w:ind w:left="0"/>
        <w:jc w:val="both"/>
      </w:pPr>
      <w:r>
        <w:rPr>
          <w:rFonts w:ascii="Times New Roman"/>
          <w:b w:val="false"/>
          <w:i w:val="false"/>
          <w:color w:val="000000"/>
          <w:sz w:val="28"/>
        </w:rPr>
        <w:t>
      Троицкий сельский округ – 17 390 тысяч тенге.</w:t>
      </w:r>
    </w:p>
    <w:bookmarkStart w:name="z6" w:id="5"/>
    <w:p>
      <w:pPr>
        <w:spacing w:after="0"/>
        <w:ind w:left="0"/>
        <w:jc w:val="both"/>
      </w:pPr>
      <w:r>
        <w:rPr>
          <w:rFonts w:ascii="Times New Roman"/>
          <w:b w:val="false"/>
          <w:i w:val="false"/>
          <w:color w:val="000000"/>
          <w:sz w:val="28"/>
        </w:rPr>
        <w:t>
      5. Учесть, что в районном бюджете на 2022 год предусмотрено погашение основного долга по бюджетным кредитам, выделенных в 2010, 2011, 2012, 2013, 2014, 2015, 2016, 2017, 2018, 2019, 2020 и 2021 годах для реализации мер социальной поддержки специалистов в сумме 74 065 тысяч тенге.</w:t>
      </w:r>
    </w:p>
    <w:bookmarkEnd w:id="5"/>
    <w:bookmarkStart w:name="z7" w:id="6"/>
    <w:p>
      <w:pPr>
        <w:spacing w:after="0"/>
        <w:ind w:left="0"/>
        <w:jc w:val="both"/>
      </w:pPr>
      <w:r>
        <w:rPr>
          <w:rFonts w:ascii="Times New Roman"/>
          <w:b w:val="false"/>
          <w:i w:val="false"/>
          <w:color w:val="000000"/>
          <w:sz w:val="28"/>
        </w:rPr>
        <w:t xml:space="preserve">
      6. Учесть, что в районном бюджете на 2022 год предусмотрены целевые трансферты из областного бюджета согласно </w:t>
      </w:r>
      <w:r>
        <w:rPr>
          <w:rFonts w:ascii="Times New Roman"/>
          <w:b w:val="false"/>
          <w:i w:val="false"/>
          <w:color w:val="000000"/>
          <w:sz w:val="28"/>
        </w:rPr>
        <w:t>приложению 5</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7. Утвердить резерв местного исполнительного органа района на 2022 год в сумме 58 455 тысяч тенге.</w:t>
      </w:r>
    </w:p>
    <w:bookmarkEnd w:id="7"/>
    <w:bookmarkStart w:name="z9" w:id="8"/>
    <w:p>
      <w:pPr>
        <w:spacing w:after="0"/>
        <w:ind w:left="0"/>
        <w:jc w:val="both"/>
      </w:pPr>
      <w:r>
        <w:rPr>
          <w:rFonts w:ascii="Times New Roman"/>
          <w:b w:val="false"/>
          <w:i w:val="false"/>
          <w:color w:val="000000"/>
          <w:sz w:val="28"/>
        </w:rPr>
        <w:t xml:space="preserve">
      8. Утвердить перечень районных бюджетных программ, не подлежащих секвестру в процессе исполнения районного бюджета на 2022 год, согласно </w:t>
      </w:r>
      <w:r>
        <w:rPr>
          <w:rFonts w:ascii="Times New Roman"/>
          <w:b w:val="false"/>
          <w:i w:val="false"/>
          <w:color w:val="000000"/>
          <w:sz w:val="28"/>
        </w:rPr>
        <w:t>приложению 6</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9. Настоящее решение вводится в действие с 1 января 2022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12" w:id="10"/>
    <w:p>
      <w:pPr>
        <w:spacing w:after="0"/>
        <w:ind w:left="0"/>
        <w:jc w:val="left"/>
      </w:pPr>
      <w:r>
        <w:rPr>
          <w:rFonts w:ascii="Times New Roman"/>
          <w:b/>
          <w:i w:val="false"/>
          <w:color w:val="000000"/>
        </w:rPr>
        <w:t xml:space="preserve"> Бюджет района на 2022 год</w:t>
      </w:r>
    </w:p>
    <w:bookmarkEnd w:id="10"/>
    <w:p>
      <w:pPr>
        <w:spacing w:after="0"/>
        <w:ind w:left="0"/>
        <w:jc w:val="both"/>
      </w:pPr>
      <w:r>
        <w:rPr>
          <w:rFonts w:ascii="Times New Roman"/>
          <w:b w:val="false"/>
          <w:i w:val="false"/>
          <w:color w:val="ff0000"/>
          <w:sz w:val="28"/>
        </w:rPr>
        <w:t xml:space="preserve">
      Сноска. Приложение 1 - в редакции решения Зерендинского районного маслихата Акмолинской области от 08.12.2022 </w:t>
      </w:r>
      <w:r>
        <w:rPr>
          <w:rFonts w:ascii="Times New Roman"/>
          <w:b w:val="false"/>
          <w:i w:val="false"/>
          <w:color w:val="ff0000"/>
          <w:sz w:val="28"/>
        </w:rPr>
        <w:t>№ 28-173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8277221,7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4724458,9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4724458,9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4724458,9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8600902,7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1483355,8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абилитации и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лиц с инвалидностью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технических паспортов на объекты кондоминиумов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сельского хозяйства и земельных отношений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 и земельных отношений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14" w:id="11"/>
    <w:p>
      <w:pPr>
        <w:spacing w:after="0"/>
        <w:ind w:left="0"/>
        <w:jc w:val="left"/>
      </w:pPr>
      <w:r>
        <w:rPr>
          <w:rFonts w:ascii="Times New Roman"/>
          <w:b/>
          <w:i w:val="false"/>
          <w:color w:val="000000"/>
        </w:rPr>
        <w:t xml:space="preserve"> Бюджет района на 2023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3442874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16" w:id="12"/>
    <w:p>
      <w:pPr>
        <w:spacing w:after="0"/>
        <w:ind w:left="0"/>
        <w:jc w:val="left"/>
      </w:pPr>
      <w:r>
        <w:rPr>
          <w:rFonts w:ascii="Times New Roman"/>
          <w:b/>
          <w:i w:val="false"/>
          <w:color w:val="000000"/>
        </w:rPr>
        <w:t xml:space="preserve"> Бюджет района на 2024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 на неотложные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18" w:id="13"/>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2022 год</w:t>
      </w:r>
    </w:p>
    <w:bookmarkEnd w:id="13"/>
    <w:p>
      <w:pPr>
        <w:spacing w:after="0"/>
        <w:ind w:left="0"/>
        <w:jc w:val="both"/>
      </w:pPr>
      <w:r>
        <w:rPr>
          <w:rFonts w:ascii="Times New Roman"/>
          <w:b w:val="false"/>
          <w:i w:val="false"/>
          <w:color w:val="ff0000"/>
          <w:sz w:val="28"/>
        </w:rPr>
        <w:t xml:space="preserve">
      Сноска. Приложение 4 - в редакции решения Зерендинского районного маслихата Акмолинской области от 08.12.2022 </w:t>
      </w:r>
      <w:r>
        <w:rPr>
          <w:rFonts w:ascii="Times New Roman"/>
          <w:b w:val="false"/>
          <w:i w:val="false"/>
          <w:color w:val="ff0000"/>
          <w:sz w:val="28"/>
        </w:rPr>
        <w:t>№ 28-173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обеспечение прав и улучшение качества жизни инвалидов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развитие продуктивной занятости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"Ауыл - Ел бесігі"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 улично-дорожной сети села Малика Габдуллина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земельных отношений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трансфертов из республиканского бюджета на повышение эффективности деятельности депутатов маслихатов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4466572,9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4466572,9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погашения основного долга по бюджетным кредитам, выделенных в 2010, 2011, 2012, 2013, 2014, 2015, 2016, 2017, 2018, 2019, 2020 и 2021 годах для реализации мер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вознаграждения и штрафов по бюджетным кредитам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 по оказанию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в рамках Дорожной карты занятости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из районных (городов областного значения) бюджетов на компенсацию потерь областного бюджета в связи с изменением законодательства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20" w:id="14"/>
    <w:p>
      <w:pPr>
        <w:spacing w:after="0"/>
        <w:ind w:left="0"/>
        <w:jc w:val="left"/>
      </w:pPr>
      <w:r>
        <w:rPr>
          <w:rFonts w:ascii="Times New Roman"/>
          <w:b/>
          <w:i w:val="false"/>
          <w:color w:val="000000"/>
        </w:rPr>
        <w:t xml:space="preserve"> Целевые трансферты из областного бюджета на 2022 год</w:t>
      </w:r>
    </w:p>
    <w:bookmarkEnd w:id="14"/>
    <w:p>
      <w:pPr>
        <w:spacing w:after="0"/>
        <w:ind w:left="0"/>
        <w:jc w:val="both"/>
      </w:pPr>
      <w:r>
        <w:rPr>
          <w:rFonts w:ascii="Times New Roman"/>
          <w:b w:val="false"/>
          <w:i w:val="false"/>
          <w:color w:val="ff0000"/>
          <w:sz w:val="28"/>
        </w:rPr>
        <w:t xml:space="preserve">
      Сноска. Приложение 5 - в редакции решения Зерендинского районного маслихата Акмолинской области от 08.12.2022 </w:t>
      </w:r>
      <w:r>
        <w:rPr>
          <w:rFonts w:ascii="Times New Roman"/>
          <w:b w:val="false"/>
          <w:i w:val="false"/>
          <w:color w:val="ff0000"/>
          <w:sz w:val="28"/>
        </w:rPr>
        <w:t>№ 28-173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1031934,6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1031934,6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563696,4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по улице Кашаева в селе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асфальтного покрытия села Красный Кордон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 улично-дорожной сети села Малика Габдуллина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развитие жилищно-коммунального хозяйства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дополнительного уличного освещения курортной зоны села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подготовку к отопительному сезону на 2022-2023 годы теплоснабжающим предприятиям (приобретение угля)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детских площадок в селе Зеренда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и ремонт автомобильных дорог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432546,9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асфальтного покрытия села Байтерек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села Игилик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 по улицам Гагарина, Пушкина, Садовая и Габдуллина в селе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села Ортак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улицы Мектеп села Жылымды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улично-дорожной сети села Садовое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улично-дорожной сети села Конысбай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Кызылсая- Кызылагаш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улично-дорожной сети по улице Ленина и улице Горького поселка Алексеевка, протяженностью 5,3 километров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кандасов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развитие продуктивной занятости по проекту "Первое рабочее место"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развитие продуктивной занятости по проекту "Контракт поколений"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топлива и оплату коммунальных услуг для педагогов, проживающих в сельской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обеспечение прав и улучшение качества жизни лиц с инвалидностью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оказание единовременной социальной помощи ветеранам Афганской войны к празднованию Дня вывода советских войск из Афганистана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модуля планирования бюджета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сельского клуба в селе Айдабол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помещения "Санитарный узел" в здании районного Дома культуры в селе Зеренда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помещений в здании районного Дома культуры в селе Зеренда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сельского клуба в селе Айдабол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строительство линий электроснабжения села Зеренда Зерендинский район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45-ти квартирного жилого дома по улице Садовая 9 Б в селе Зеренда Зерендинского района (привязка). Позиция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частного жилого дома под клуб по улице Жастар дом 16, квартира 1 в селе Баратай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проекта повторного применения с проведением комплексной вневедомственной экспертизы, строительство скотомогильника в селе Зеренда Зерендинского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водопроводных сетей в поселке Алексеевка Зерендинского района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генеральных планов с проектом детальной планировки, схем развития и застройки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(упрощенный вариант генерального плана) села Жолдыбай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(упрощенный вариант генерального плана) села Кошкарбай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(упрощенный вариант генерального плана) села Красиловка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земельных отношений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2021 года № 14-90</w:t>
            </w:r>
          </w:p>
        </w:tc>
      </w:tr>
    </w:tbl>
    <w:bookmarkStart w:name="z22" w:id="15"/>
    <w:p>
      <w:pPr>
        <w:spacing w:after="0"/>
        <w:ind w:left="0"/>
        <w:jc w:val="left"/>
      </w:pPr>
      <w:r>
        <w:rPr>
          <w:rFonts w:ascii="Times New Roman"/>
          <w:b/>
          <w:i w:val="false"/>
          <w:color w:val="000000"/>
        </w:rPr>
        <w:t xml:space="preserve"> Перечень районных бюджетных программ, не подлежащих секвестру в процессе исполнения районного бюджета на 2022 год</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