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d333" w14:textId="3e2d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Кошкарбай Троицкого сельского округа Зерендинского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Троицкого сельского округа Зерендинского района Акмолинской области от 11 марта 2021 года № 02. Зарегистрировано Департаментом юстиции Акмолинской области 11 марта 2021 года № 8381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Республики Казахстан от 10 июля 2002 года "О ветеринарии", аким Троицкого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территории села Кошкарбай Троицкого сельского округа Зерендинского района по бруцеллезу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Троицкого сельского округа "Об установлении ограничительных мероприятий на территории села Кошкарбай Троицкого сельского округа Зерендинского района" от 2 октября 2019 года № 16 (зарегистрировано в Реестре государственной регистрации нормативных правовых актов № 7408, опубликовано 8 октября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Троицкого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Т.Карабалин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