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cf7d" w14:textId="739c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25 декабря 2020 года № 1/61 "О бюджетах сельских округов Коргалжынского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20 апреля 2021 года № 1/4. Зарегистрировано Департаментом юстиции Акмолинской области 23 апреля 2021 года № 8445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бюджетах сельских округов Коргалжынского района на 2021-2023 годы" от 25 декабря 2020 года № 1/61 (зарегистрировано в Реестре государственной регистрации нормативных правовых актов № 8313)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Коргалжынского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444 535,0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446 001,5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(-1 466,5)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1 466,5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Арыктинского сельского округа на 2021-2023 годы,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12 916,0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12 966,7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Майшукырского сельского округа на 2021-2023 годы,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14 135,0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14 284,0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(-149,0)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Карашалгинского сельского округа на 2021-2023 годы,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16 089,0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16 828,7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(-739,7)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739,7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Кенбидаикского сельского округа на 2021-2023 годы,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11 382,0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–9 882,0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11 784,2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(-402,2)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402,2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Кызылсайского сельского округа на 2021-2023 годы,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(-167,4)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Амангельдинского сельского округа на 2021-2023 годы,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13 874,0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15 883,4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(-343,4)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343,4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Сабындинского сельского округа на 2021-2023 годы,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(-545,4)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446 001,5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-1 466,5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Карашалгинского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15 661,7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15 661,7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15 661,7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284"/>
        <w:gridCol w:w="4562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386 442,0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Дуйсенбаева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Даурена Рысбаева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Максима Горького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Дуйсенбаева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Даурена Рысбаева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4 046,0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Максима Горького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6 244,0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 дорожной сети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