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24023" w14:textId="c8240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Коргалжынского района Акмолинской области от 7 июля 2021 года № А-7/84. Зарегистрировано в Министерстве юстиции Республики Казахстан 7 июля 2021 года № 23335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Конституционным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выборах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размещения агитационных печатных материалов,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Коргалжынского района "О внесении изменений в постановление акимата Коргалжынского района от 18 марта 2015 года № 43 "Об определении мест для размещения агитационных печатных материалов и предоставлении помещений для встреч кандидатов с избирателями" от 29 августа 2017 года №168 (зарегистрировано в Реестре государственной регистрации нормативных правовых актов № 6094).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Коргалжынского района Мурзагельдиеву Ж. 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Коргалжынского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Коргалжынская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районная территориальная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избирательная 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А-7/84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7"/>
        <w:gridCol w:w="900"/>
        <w:gridCol w:w="10003"/>
      </w:tblGrid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Коргалжын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Кенжебека Кумисбекова, 38, государственного коммунального казенного предприятия "Коргалжынский районный дом культуры имени Кенжебека Кумисбекова".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Коргалжын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Хайретдина Болганбаева, 3, коммунального государственного учреждение "Школа-гимназия" села Коргалжын отдела образования по Коргалжынскому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Коргалжын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Алиби Жангельдина, 8, коммунального государственного учреждения "Общеобразовательная школа имени Актана Толеубаева села Коргалжын отдела образования по Коргалжынскому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Коргалжын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Хайретдина Болганбаева, 3, государственного коммунального предприятия на праве хозяйственного ведения "Өрлеу" акимата Коргалжынского района.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Коргалжын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Мадина Рахымжана, 20/2, Республиканского государственного учреждения "Коргалжынский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Казахстан.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Оркендеу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19, коммунального государственного учреждения "Общеобразовательная школа села Амангельды отдела образования по Коргалжынскому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Арыкты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Тауелсиздик, 24, коммунального государственного учреждения "Общеобразовательная школа села Арыкты отдела образования по Коргалжынскому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Сабынды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Кунанбаева, 24, коммунального государственного учреждения "Общеобразовательная школа имени Усенова села Сабынды отдела образования по Коргалжынскому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Жантеке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Жакена Шаяхметова, 1, информационный стенд возле здания коммунального государственного учреждения "Общеобразовательная школа села Жантеке отдела образования по Коргалжынскому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Кенбидаик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Талгата Бигельдинова, 22, коммунального государственного учреждения "Общеобразовательная школа села Кенбидаик отдела образования по Коргалжынскому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Караегин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Уалиханова, 11, коммунального государственного учреждения "Общеобразовательная школа имени Ш.Уалиханова села Караегин отдела образования по Коргалжынскому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Майшукур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15, коммунального государственного учреждения "Основная средняя школа села Майшукур отдела образования по Коргалжынскому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Шалкар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Кунанбаева, 34, коммунального государственного учреждения "Общеобразовательная школа села Шалкар отдела образования по Коргалжынскому району управления образования Акмолинской области".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