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c356f" w14:textId="45c35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Коргалжынского районного маслихата от 24 декабря 2020 года № 1/60 "О районном бюджете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Коргалжынского районного маслихата Акмолинской области от 28 сентября 2021 года № 1/11. Зарегистрировано в Министерстве юстиции Республики Казахстан 5 октября 2021 года № 24639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Коргалжынский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Коргалжынского районного маслихата "О районном бюджете на 2021-2023 годы" от 24 декабря 2020 года № 1/60 (зарегистрировано в Реестре государственной регистрации нормативных правовых актов под № 8298)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2021-2023 годы, согласно приложениям 1, 2 и 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3 787 346,9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226 549,0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15 816,4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38 391,5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3 506 590,0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3 794 592,3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26 480,0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61 257,0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34 777,0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20 100,0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20 200,0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- 100,0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(- 53 825,4)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53 825,4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Коргалжынского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Б.Рыспаев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1/11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1/60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9"/>
        <w:gridCol w:w="806"/>
        <w:gridCol w:w="519"/>
        <w:gridCol w:w="806"/>
        <w:gridCol w:w="6681"/>
        <w:gridCol w:w="29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3 787 346,9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226 549,0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177 801,0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30 754,0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30 754,0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16 783,0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14 650,0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1 723,0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1 211,0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1 211,0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15 816,4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1 468,4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1 431,8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36,6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1 748,0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1 748,0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12 600,0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12 600,0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38 391,5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38 391,5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3 506 590,0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3 506 590,0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3 506 590,0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841 931,3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704 999,7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областного бюджета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1 959 659,0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6"/>
        <w:gridCol w:w="836"/>
        <w:gridCol w:w="1135"/>
        <w:gridCol w:w="1136"/>
        <w:gridCol w:w="5132"/>
        <w:gridCol w:w="32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3 794 592,3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884 125,5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157 529,2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28 238,2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28 238,2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129 291,0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129 291,0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617,8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617,8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725 978,5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33 058,8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33 058,8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602 756,3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14 179,0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487,0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588 090,3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85 767,6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43 278,0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42 489,6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4 395,8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4 395,8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4 025,0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1 626,0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1 626,0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1 626,0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2 399,0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2 399,0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2 232,9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241 303,9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48 100,0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48 100,0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48 100,0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161 252,9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161 252,9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60 390,1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20 609,0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17 060,9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19 219,0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нуждающихся инвалидов протезно-ортопедическими,сурдотехническими и тифлотехническими средствами, специальными средствами передвижения, обязательными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14 236,9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29 737,0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31 951,0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31 951,0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27 615,0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1 352,0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2 984,0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734 309,5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394 319,0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394 319,0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246 375,0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147 944,0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339 990,5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328 677,0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328 677,0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11 313,5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11 313,5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189 608,6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93 165,0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93 165,0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93 165,0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24 047,0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физической культуры и спорта района (города областного значения) 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18 547,0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15 511,0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1 536,0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5 500,0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5 500,0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37 688,0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33 515,0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23 562,0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9 953,0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4 173,0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4 173,0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34 708,6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11 312,6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9 868,0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1 444,6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23 396,0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14 199,0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8 497,0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9 460,0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9 460,0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8 660,0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40 540,6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40 540,6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40 540,6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21 596,5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21 596,5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21 596,5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11 774,5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9 822,0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13 500,0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13 500,0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13 500,0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13 500,0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4 240,5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3 976,5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3 976,5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3 976,5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17 871,1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17 871,1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17 871,1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17 871,1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1 624 011,1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1 624 011,1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1 624 011,1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11 287,1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1 482 121,0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130 603,0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26 480,0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61 257,0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61 257,0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61 257,0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61 257,0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61 257,0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34 777,0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34 777,0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34 777,0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20 100,0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20 200,0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20 200,0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20 200,0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20 200,0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20 200,0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V. Дефицит (профицит) бюджета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-53 825,4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VI. Финансирование дефицита (использование профицита) бюджета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53 825,4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61 257,0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61 257,0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61 257,0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34 777,0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34 777,0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34 777,0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34 777,0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27 345,4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27 345,4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27 345,4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27 345,4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1/11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1/60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2021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76"/>
        <w:gridCol w:w="4024"/>
      </w:tblGrid>
      <w:tr>
        <w:trPr>
          <w:trHeight w:val="30" w:hRule="atLeast"/>
        </w:trPr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873 425,0</w:t>
            </w:r>
          </w:p>
        </w:tc>
      </w:tr>
      <w:tr>
        <w:trPr>
          <w:trHeight w:val="30" w:hRule="atLeast"/>
        </w:trPr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516 359,0</w:t>
            </w:r>
          </w:p>
        </w:tc>
      </w:tr>
      <w:tr>
        <w:trPr>
          <w:trHeight w:val="30" w:hRule="atLeast"/>
        </w:trPr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112 996,0</w:t>
            </w:r>
          </w:p>
        </w:tc>
      </w:tr>
      <w:tr>
        <w:trPr>
          <w:trHeight w:val="30" w:hRule="atLeast"/>
        </w:trPr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труда, в том числе: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51 553,0</w:t>
            </w:r>
          </w:p>
        </w:tc>
      </w:tr>
      <w:tr>
        <w:trPr>
          <w:trHeight w:val="30" w:hRule="atLeast"/>
        </w:trPr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частичное субсидирование заработной платы и молодежную практику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6 220,0</w:t>
            </w:r>
          </w:p>
        </w:tc>
      </w:tr>
      <w:tr>
        <w:trPr>
          <w:trHeight w:val="30" w:hRule="atLeast"/>
        </w:trPr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мер государственной поддержки лицам, добровольно переселяющимся гражданам в регионы, определенные Правительством Республики Казахстан и работодателям, оказывающим содействие в переселении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1 228,0</w:t>
            </w:r>
          </w:p>
        </w:tc>
      </w:tr>
      <w:tr>
        <w:trPr>
          <w:trHeight w:val="30" w:hRule="atLeast"/>
        </w:trPr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предоставление государственных грантов на реализацию новых бизнес-идей, в том числе молодежь категории NEET, члены малообеспеченных многодетных семей, малообеспеченные трудоспособные инвалиды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14 585,0</w:t>
            </w:r>
          </w:p>
        </w:tc>
      </w:tr>
      <w:tr>
        <w:trPr>
          <w:trHeight w:val="30" w:hRule="atLeast"/>
        </w:trPr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Общественные работы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29 520,0</w:t>
            </w:r>
          </w:p>
        </w:tc>
      </w:tr>
      <w:tr>
        <w:trPr>
          <w:trHeight w:val="30" w:hRule="atLeast"/>
        </w:trPr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41 500,0</w:t>
            </w:r>
          </w:p>
        </w:tc>
      </w:tr>
      <w:tr>
        <w:trPr>
          <w:trHeight w:val="30" w:hRule="atLeast"/>
        </w:trPr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норм обеспечения инвалидов обязательными гигиеническими средствами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845,0</w:t>
            </w:r>
          </w:p>
        </w:tc>
      </w:tr>
      <w:tr>
        <w:trPr>
          <w:trHeight w:val="30" w:hRule="atLeast"/>
        </w:trPr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расширение Перечня технических вспомогательных (компенсаторных) средств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439,0</w:t>
            </w:r>
          </w:p>
        </w:tc>
      </w:tr>
      <w:tr>
        <w:trPr>
          <w:trHeight w:val="30" w:hRule="atLeast"/>
        </w:trPr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2 881,0</w:t>
            </w:r>
          </w:p>
        </w:tc>
      </w:tr>
      <w:tr>
        <w:trPr>
          <w:trHeight w:val="30" w:hRule="atLeast"/>
        </w:trPr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инвалидов протезно-ортопедическими, сурдотехническими и тифлотехническими средствами, специальными средствами передвижения, а также предоставление услуг санаторно-курортного лечения в соответствии с индивидуальной программой реабилитаци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4 033,0</w:t>
            </w:r>
          </w:p>
        </w:tc>
      </w:tr>
      <w:tr>
        <w:trPr>
          <w:trHeight w:val="30" w:hRule="atLeast"/>
        </w:trPr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11 745,0</w:t>
            </w:r>
          </w:p>
        </w:tc>
      </w:tr>
      <w:tr>
        <w:trPr>
          <w:trHeight w:val="30" w:hRule="atLeast"/>
        </w:trPr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13 791,0</w:t>
            </w:r>
          </w:p>
        </w:tc>
      </w:tr>
      <w:tr>
        <w:trPr>
          <w:trHeight w:val="30" w:hRule="atLeast"/>
        </w:trPr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13 791,0</w:t>
            </w:r>
          </w:p>
        </w:tc>
      </w:tr>
      <w:tr>
        <w:trPr>
          <w:trHeight w:val="30" w:hRule="atLeast"/>
        </w:trPr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389 572,0</w:t>
            </w:r>
          </w:p>
        </w:tc>
      </w:tr>
      <w:tr>
        <w:trPr>
          <w:trHeight w:val="30" w:hRule="atLeast"/>
        </w:trPr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 - Ел бесігі"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389 572,0</w:t>
            </w:r>
          </w:p>
        </w:tc>
      </w:tr>
      <w:tr>
        <w:trPr>
          <w:trHeight w:val="30" w:hRule="atLeast"/>
        </w:trPr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улицы Ерика Дуйсенбаева села Коргалжын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40 686,0</w:t>
            </w:r>
          </w:p>
        </w:tc>
      </w:tr>
      <w:tr>
        <w:trPr>
          <w:trHeight w:val="30" w:hRule="atLeast"/>
        </w:trPr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улицы Кенжебека Кумисбекова села Коргалжын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49 106,0</w:t>
            </w:r>
          </w:p>
        </w:tc>
      </w:tr>
      <w:tr>
        <w:trPr>
          <w:trHeight w:val="30" w:hRule="atLeast"/>
        </w:trPr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улицы Даурена Рысбаева села Коргалжын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36 418,0</w:t>
            </w:r>
          </w:p>
        </w:tc>
      </w:tr>
      <w:tr>
        <w:trPr>
          <w:trHeight w:val="30" w:hRule="atLeast"/>
        </w:trPr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улицы Максима Горького села Коргалжын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56 194,0</w:t>
            </w:r>
          </w:p>
        </w:tc>
      </w:tr>
      <w:tr>
        <w:trPr>
          <w:trHeight w:val="30" w:hRule="atLeast"/>
        </w:trPr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дорог улицы Казыбек би села Коргалжын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19 885,0</w:t>
            </w:r>
          </w:p>
        </w:tc>
      </w:tr>
      <w:tr>
        <w:trPr>
          <w:trHeight w:val="30" w:hRule="atLeast"/>
        </w:trPr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дорог улицы Магжана Жумабаева села Коргалжын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51 872,0</w:t>
            </w:r>
          </w:p>
        </w:tc>
      </w:tr>
      <w:tr>
        <w:trPr>
          <w:trHeight w:val="30" w:hRule="atLeast"/>
        </w:trPr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Средний ремонт дорог улицы Абая Кунанбаева села Сабынды 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15 890,0</w:t>
            </w:r>
          </w:p>
        </w:tc>
      </w:tr>
      <w:tr>
        <w:trPr>
          <w:trHeight w:val="30" w:hRule="atLeast"/>
        </w:trPr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Средний ремонт дорог улицы Баубека Булкышева села Сабынды 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37 276,0</w:t>
            </w:r>
          </w:p>
        </w:tc>
      </w:tr>
      <w:tr>
        <w:trPr>
          <w:trHeight w:val="30" w:hRule="atLeast"/>
        </w:trPr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Средний ремонт дорог улицы Каукена Кенжетаева села Сабынды 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11 137,0</w:t>
            </w:r>
          </w:p>
        </w:tc>
      </w:tr>
      <w:tr>
        <w:trPr>
          <w:trHeight w:val="30" w:hRule="atLeast"/>
        </w:trPr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дорог между улицами Абая Кунанбаева и Керимжана Кошмаганбет села Сабынды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5 299,0</w:t>
            </w:r>
          </w:p>
        </w:tc>
      </w:tr>
      <w:tr>
        <w:trPr>
          <w:trHeight w:val="30" w:hRule="atLeast"/>
        </w:trPr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Средний ремонт дорог улицы Ануарбека Усенова села Сабынды 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31 561,0</w:t>
            </w:r>
          </w:p>
        </w:tc>
      </w:tr>
      <w:tr>
        <w:trPr>
          <w:trHeight w:val="30" w:hRule="atLeast"/>
        </w:trPr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Средний ремонт дорог улицы Ыбрая Алтынсарина села Сабынды 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20 373,0</w:t>
            </w:r>
          </w:p>
        </w:tc>
      </w:tr>
      <w:tr>
        <w:trPr>
          <w:trHeight w:val="30" w:hRule="atLeast"/>
        </w:trPr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дорог улицы Алихана Бокейханова села Сабынды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13 875,0</w:t>
            </w:r>
          </w:p>
        </w:tc>
      </w:tr>
      <w:tr>
        <w:trPr>
          <w:trHeight w:val="30" w:hRule="atLeast"/>
        </w:trPr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295 809,0</w:t>
            </w:r>
          </w:p>
        </w:tc>
      </w:tr>
      <w:tr>
        <w:trPr>
          <w:trHeight w:val="30" w:hRule="atLeast"/>
        </w:trPr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295 809,0</w:t>
            </w:r>
          </w:p>
        </w:tc>
      </w:tr>
      <w:tr>
        <w:trPr>
          <w:trHeight w:val="30" w:hRule="atLeast"/>
        </w:trPr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разводящих сетей водоснабжения в селе Оркендеу Коргалжынского района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295 809,0</w:t>
            </w:r>
          </w:p>
        </w:tc>
      </w:tr>
      <w:tr>
        <w:trPr>
          <w:trHeight w:val="30" w:hRule="atLeast"/>
        </w:trPr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61 257,0</w:t>
            </w:r>
          </w:p>
        </w:tc>
      </w:tr>
      <w:tr>
        <w:trPr>
          <w:trHeight w:val="30" w:hRule="atLeast"/>
        </w:trPr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61 257,0</w:t>
            </w:r>
          </w:p>
        </w:tc>
      </w:tr>
      <w:tr>
        <w:trPr>
          <w:trHeight w:val="30" w:hRule="atLeast"/>
        </w:trPr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реализации мер социальной поддержки специалистов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61 257,0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1/11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1/60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2021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59"/>
        <w:gridCol w:w="3541"/>
      </w:tblGrid>
      <w:tr>
        <w:trPr>
          <w:trHeight w:val="30" w:hRule="atLeast"/>
        </w:trPr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734 763,0</w:t>
            </w:r>
          </w:p>
        </w:tc>
      </w:tr>
      <w:tr>
        <w:trPr>
          <w:trHeight w:val="30" w:hRule="atLeast"/>
        </w:trPr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325 572,3</w:t>
            </w:r>
          </w:p>
        </w:tc>
      </w:tr>
      <w:tr>
        <w:trPr>
          <w:trHeight w:val="30" w:hRule="atLeast"/>
        </w:trPr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46 988,6</w:t>
            </w:r>
          </w:p>
        </w:tc>
      </w:tr>
      <w:tr>
        <w:trPr>
          <w:trHeight w:val="30" w:hRule="atLeast"/>
        </w:trPr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на развитие служб "Инватакси"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1 700,0</w:t>
            </w:r>
          </w:p>
        </w:tc>
      </w:tr>
      <w:tr>
        <w:trPr>
          <w:trHeight w:val="30" w:hRule="atLeast"/>
        </w:trPr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краткосрочного профессионального обучения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6 910,0</w:t>
            </w:r>
          </w:p>
        </w:tc>
      </w:tr>
      <w:tr>
        <w:trPr>
          <w:trHeight w:val="30" w:hRule="atLeast"/>
        </w:trPr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субсидии по возмещению расходов по найму (аренде) жилья для переселенцев и оралманов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1 577,0</w:t>
            </w:r>
          </w:p>
        </w:tc>
      </w:tr>
      <w:tr>
        <w:trPr>
          <w:trHeight w:val="30" w:hRule="atLeast"/>
        </w:trPr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государственной программы развития продуктивной занятости и массового предпринимательства на 2017-2021 годы "Еңбек" на мероприятие "Первое рабочее место"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350,1</w:t>
            </w:r>
          </w:p>
        </w:tc>
      </w:tr>
      <w:tr>
        <w:trPr>
          <w:trHeight w:val="30" w:hRule="atLeast"/>
        </w:trPr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инвалидов протезно-ортопедическими, сурдотехническими и тифлотехническими средствами, специальными средствами передвижения, а также предоставление услуг санаторно-курортного лечения в соответствии с индивидуальной программой реабилитации инвалида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3 756,6</w:t>
            </w:r>
          </w:p>
        </w:tc>
      </w:tr>
      <w:tr>
        <w:trPr>
          <w:trHeight w:val="30" w:hRule="atLeast"/>
        </w:trPr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топлива и оплату коммунальных услуг для педагогов, проживающих в сельской местности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20 477,0</w:t>
            </w:r>
          </w:p>
        </w:tc>
      </w:tr>
      <w:tr>
        <w:trPr>
          <w:trHeight w:val="30" w:hRule="atLeast"/>
        </w:trPr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9 454,0</w:t>
            </w:r>
          </w:p>
        </w:tc>
      </w:tr>
      <w:tr>
        <w:trPr>
          <w:trHeight w:val="30" w:hRule="atLeast"/>
        </w:trPr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единовременной социальной помощи многодетным матерям, награжденными подвесками "Күміс алқа" и "Алтын алқа", и многодетным матерям, имеющих от 4-х и более детей до 18 лет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2 763,9</w:t>
            </w:r>
          </w:p>
        </w:tc>
      </w:tr>
      <w:tr>
        <w:trPr>
          <w:trHeight w:val="30" w:hRule="atLeast"/>
        </w:trPr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102 188,0</w:t>
            </w:r>
          </w:p>
        </w:tc>
      </w:tr>
      <w:tr>
        <w:trPr>
          <w:trHeight w:val="30" w:hRule="atLeast"/>
        </w:trPr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размера подъемного пособия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2 188,0</w:t>
            </w:r>
          </w:p>
        </w:tc>
      </w:tr>
      <w:tr>
        <w:trPr>
          <w:trHeight w:val="30" w:hRule="atLeast"/>
        </w:trPr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  <w:tr>
        <w:trPr>
          <w:trHeight w:val="30" w:hRule="atLeast"/>
        </w:trPr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176 395,7</w:t>
            </w:r>
          </w:p>
        </w:tc>
      </w:tr>
      <w:tr>
        <w:trPr>
          <w:trHeight w:val="30" w:hRule="atLeast"/>
        </w:trPr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17 858,9</w:t>
            </w:r>
          </w:p>
        </w:tc>
      </w:tr>
      <w:tr>
        <w:trPr>
          <w:trHeight w:val="30" w:hRule="atLeast"/>
        </w:trPr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улицы Ерика Дуйсенбаева села Коргалжын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2 112,9</w:t>
            </w:r>
          </w:p>
        </w:tc>
      </w:tr>
      <w:tr>
        <w:trPr>
          <w:trHeight w:val="30" w:hRule="atLeast"/>
        </w:trPr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улицы Кенжебека Кумисбекова села Коргалжын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5 456,0</w:t>
            </w:r>
          </w:p>
        </w:tc>
      </w:tr>
      <w:tr>
        <w:trPr>
          <w:trHeight w:val="30" w:hRule="atLeast"/>
        </w:trPr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улицы Даурена Рысбаева села Коргалжын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4 046,0</w:t>
            </w:r>
          </w:p>
        </w:tc>
      </w:tr>
      <w:tr>
        <w:trPr>
          <w:trHeight w:val="30" w:hRule="atLeast"/>
        </w:trPr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улицы Максима Горького села Коргалжын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6 244,0</w:t>
            </w:r>
          </w:p>
        </w:tc>
      </w:tr>
      <w:tr>
        <w:trPr>
          <w:trHeight w:val="30" w:hRule="atLeast"/>
        </w:trPr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улично дорожной сети села Коргалжын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158 536,8</w:t>
            </w:r>
          </w:p>
        </w:tc>
      </w:tr>
      <w:tr>
        <w:trPr>
          <w:trHeight w:val="30" w:hRule="atLeast"/>
        </w:trPr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409 190,7</w:t>
            </w:r>
          </w:p>
        </w:tc>
      </w:tr>
      <w:tr>
        <w:trPr>
          <w:trHeight w:val="30" w:hRule="atLeast"/>
        </w:trPr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63 068,0</w:t>
            </w:r>
          </w:p>
        </w:tc>
      </w:tr>
      <w:tr>
        <w:trPr>
          <w:trHeight w:val="30" w:hRule="atLeast"/>
        </w:trPr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государственного коммунального предприятия на праве хозяйственного ведения "Орлеу" акимата Коргалжынского района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20 200,0</w:t>
            </w:r>
          </w:p>
        </w:tc>
      </w:tr>
      <w:tr>
        <w:trPr>
          <w:trHeight w:val="30" w:hRule="atLeast"/>
        </w:trPr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разводящих сетей водопровода села Оркендеу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32 868,0</w:t>
            </w:r>
          </w:p>
        </w:tc>
      </w:tr>
      <w:tr>
        <w:trPr>
          <w:trHeight w:val="30" w:hRule="atLeast"/>
        </w:trPr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уличного освещения в селе Коргалжын Коргалжынского района Акмолинской области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346 122,7</w:t>
            </w:r>
          </w:p>
        </w:tc>
      </w:tr>
      <w:tr>
        <w:trPr>
          <w:trHeight w:val="30" w:hRule="atLeast"/>
        </w:trPr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двухквартирного жилого дома по улице Максима Горького в селе Коргалжын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26 669,0</w:t>
            </w:r>
          </w:p>
        </w:tc>
      </w:tr>
      <w:tr>
        <w:trPr>
          <w:trHeight w:val="30" w:hRule="atLeast"/>
        </w:trPr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двух двухэтажных общежитий под жилые дома по улице Алиби Жангельдина 2/2 и 2/3 в селе Коргалжын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219 453,7</w:t>
            </w:r>
          </w:p>
        </w:tc>
      </w:tr>
      <w:tr>
        <w:trPr>
          <w:trHeight w:val="30" w:hRule="atLeast"/>
        </w:trPr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наружных инженерных сетей, инфраструктуры и благоустройства реконструируемых для двух двухэтажных общежитий под жилые дома в селе Коргалжын по улице Алиби Жангельдина №2/2,2/3 Коргалжынского района Акмолинской области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