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bcc75" w14:textId="babcc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Сандыктауского районного маслихата от 25 декабря 2020 года № 53/2 "О бюджетах сельских округов и села Мадениет Сандыктауского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14 апреля 2021 года № 4/11. Зарегистрировано Департаментом юстиции Акмолинской области 23 апреля 2021 года № 8444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 бюджетах сельских округов и села Мадениет Сандыктауского района на 2021-2023 годы" от 25 декабря 2020 года № 53/2 (зарегистрировано в Реестре государственной регистрации нормативных правовых актов № 8329),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Балкашинского сельского округа на 2021-2023 годы,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63 121,0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25 097,0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38 024,0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63 121,0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Баракпайского сельского округа на 2021-2023 годы, согласно приложениям 4, 5 и 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10 683,0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9 808,0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10 683,0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Белгородского сельского округа на 2021-2023 годы, согласно приложениям 7, 8 и 9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14 358,0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12 640,0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14 358,0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Берликского сельского округа на 2021-2023 годы, согласно приложениям 10, 11 и 12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12 285,0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9 835,0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12 285,0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Васильевского сельского округа на 2021-2023 годы, согласно приложениям 13, 14 и 15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13 059,0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11 129,0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13 059,0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Веселовского сельского округа на 2021-2023 годы, согласно приложениям 16, 17 и 18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13 579,0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11 210,0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13 579,0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Жамбылского сельского округа на 2021-2023 годы, согласно приложениям 19, 20 и 21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14 151,0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2 283,0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11 868,0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14 151,0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Каменского сельского округа на 2021-2023 годы, согласно приложениям 22, 23 и 24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14 777,0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3 874,0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10 903,0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14 777,0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Лесного сельского округа на 2021-2023 годы, согласно приложениям 25, 26 и 27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14 295,0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2 732,0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11 563,0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14 295,0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села Мадениет на 2021-2023 годы, согласно приложениям 28, 29 и 30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14 666,0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13 636,0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14 666,0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Максимовского сельского округа на 2021-2023 годы, согласно приложениям 31, 32 и 33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16 248,0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4 652,0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11 596,0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16 248,0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Новоникольского сельского округа на 2021-2023 годы, согласно приложениям 34, 35 и 36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14 709,0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2 521,0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12 188,0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14 709,0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Утвердить бюджет Сандыктауского сельского округа на 2021-2023 годы, согласно приложениям 37, 38 и 39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16 397,0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5 657,0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10 740,0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16 397,0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Утвердить бюджет Широковского сельского округа на 2021-2023 годы, согласно приложениям 40, 41 и 42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14 362,0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13 175,0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14 362,0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27-1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"27-1. Учесть, в бюджетах сельских округов и села Мадениет на 2021 год целевые трансферты из районного бюджета согласно приложению 43.";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вышеуказанное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Сандыктауского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Балкашинского сельского округа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63 121,0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25 097,0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25 097,0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23 856,0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38 024,0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38 024,0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63 121,0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20 796,0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20 796,0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16 033,0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16 033,0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16 033,0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Баракпайского сельского округа на 2021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10 683,0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10 683,0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10 494,0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10 494,0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10 494,0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Белгородского сельского округа на 2021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Берликского сельского округа на 2021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12 285,0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12 285,0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11 681,0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11 681,0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11 681,0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Васильевского сельского округа на 2021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Веселовского сельского округа на 2021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13 579,0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13 579,0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13 174,0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13 174,0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13 174,0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3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2021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14 151,0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11 868,0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11 868,0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14 151,0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Каменского сельского округа на 2021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14 777,0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10 903,0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10 903,0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14 777,0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14 037,0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14 037,0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14 037,0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3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на 2021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11 563,0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11 563,0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4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Мадениет на 2021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14 666,0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13 636,0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13 636,0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14 666,0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4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Максимовского сельского округа на 2021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16 248,0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16 248,0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4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Новоникольского сельского округа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14 709,0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14 709,0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14 247,0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14 247,0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14 247,0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4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Сандыктауского сельского округа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15 848,0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15 848,0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15 848,0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4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Широковского сельского округа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497"/>
        <w:gridCol w:w="4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13 175,0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13 175,0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53/2</w:t>
            </w:r>
          </w:p>
        </w:tc>
      </w:tr>
    </w:tbl>
    <w:bookmarkStart w:name="z5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сельских округов и села Мадениет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4"/>
        <w:gridCol w:w="7486"/>
      </w:tblGrid>
      <w:tr>
        <w:trPr>
          <w:trHeight w:val="30" w:hRule="atLeast"/>
        </w:trPr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2 047,0</w:t>
            </w:r>
          </w:p>
        </w:tc>
      </w:tr>
      <w:tr>
        <w:trPr>
          <w:trHeight w:val="30" w:hRule="atLeast"/>
        </w:trPr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2 047,0</w:t>
            </w:r>
          </w:p>
        </w:tc>
      </w:tr>
      <w:tr>
        <w:trPr>
          <w:trHeight w:val="30" w:hRule="atLeast"/>
        </w:trPr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Баракпайский сельский округ, в том числе: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улично-дорожной сети населенных пунктов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Веселовский сельский округ, в том числе: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улично-дорожной сети населенных пунктов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Мадениет, в том числе: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услуги связи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уличное освещение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округ, в том числе: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услуги связи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улично-дорожной сети населенных пунктов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Широковский сельский округ, в том числе: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улично-дорожной сети населенных пунктов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