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8462" w14:textId="1498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25 декабря 2020 года № 466/70-6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11 февраля 2021 года № 12/2-7. Зарегистрировано Департаментом юстиции Акмолинской области 17 февраля 2021 года № 8358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2021-2023 годы" от 25 декабря 2020 года № 466/70-6 (зарегистрировано в Реестре государственной регистрации нормативных правовых актов № 8290, опубликовано 11 января 2021 года в Эталонном контрольном банке нормативных правовых актов Республики Казахстанв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23 424 690,3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3 087 006,0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47 816,0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610 930,3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19 678 938,0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23 470 918,0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484 777,0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612 893,0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128 116,0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92 816,0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-623 820,7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623 820,7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612 893,0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128 116,0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139 043,7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района на 2021 год в сумме 63 050,0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12/2-7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466/70-6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7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23 424 690,3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3 087 006,0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2 084 921,0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2 084 921,0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840 034,0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840 034,0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79 754,0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610 930,3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543 205,3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543 205,3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19 678 938,0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19 678 938,0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19 678 938,0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286"/>
        <w:gridCol w:w="4961"/>
        <w:gridCol w:w="38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23 470 918,0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225 960,0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599 925,0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599 925,0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110 214,0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135 843,0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1 836 174,0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1 745 649,0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662 740,0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1 048 101,0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31 045,0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544 098,0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463 509,0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389 983,0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2 211 899,0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2 087 246,0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2 086 245,0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142 223,0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2 394 195,5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2 394 195,5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284 245,0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2 071 237,0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4 910 556,0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3 201 374,0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3 201 374,0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987 965,0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987 965,0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278 563,0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278 563,0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278 563,0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10 221 828,5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10 221 828,5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1 110 958,5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8 960 870,0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484 777,0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-623 820,7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623 820,7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