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508e" w14:textId="2635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29 июня 2021 года № А-3/213. Зарегистрировано в Министерстве юстиции Республики Казахстан 7 июля 2021 года № 23295.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выборах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Законом Республики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акимат Целиноградского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Целиноградского района "Об определении мест для размещения агитационных печатных материалов и предоставлении кандидатам помещений для встреч с избирателями" от 8 июня 2020 года № А-3/153 (зарегистрировано в Реестре государственной регистрации нормативных правовых актов № 7882).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Целиноградского района Оспанова С.Б.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Целиноградская районная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А-3/213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Целиноградского района Акмолинской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А-3/455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16.02.2023 </w:t>
      </w:r>
      <w:r>
        <w:rPr>
          <w:rFonts w:ascii="Times New Roman"/>
          <w:b w:val="false"/>
          <w:i w:val="false"/>
          <w:color w:val="ff0000"/>
          <w:sz w:val="28"/>
        </w:rPr>
        <w:t>№ А-2/52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1, здание коммунального государственного учреждения "Общеобразовательная школа села Акмол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12, здание государственного коммунального казенного предприятия "Районный дом культуры" при отделе культуры и развития языков Целиноградского района.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Отемис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Борташ, 5, здание сельского клуба государственного учреждения аппарата акима сельского округа Акмол.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Нуресиль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Кажымукана, 2 А, здание "Сельский дом культуры села Нуресиль" государственного коммунального казенного предприятия "Районный дом культуры" при отделе культуры и развития языков Целиноградского района.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Раздольное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 27, здание коммунального государственного учреждения "Начальная школа села Раздольное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Жайнак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Теректи, 20, здание коммунального государственного учреждения "Общеобразовательная школа села Жана Жайнак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Бирлик, 1 А, здание "Сельский дом культуры села Кабанбай батыра" государственного коммунального казенного предприятия "Районный дом культуры" при отделе культуры и развития языков Целиноградского района.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21, здание коммунального государственного учреждения "Общеобразовательная школа села Кызылжар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Сарыадыр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10, офис товарищества с ограниченной ответственностью "Нура".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14, здание товарищества с ограниченной ответственностью "Нура".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Караоткель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 хан, 2 Д, здание коммунального государственного учреждения "Общеобразовательная школа № 2 села Караоткель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Караоткель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Пятилетки, 9 Б, здание коммунального государственного учреждения "Общеобразовательная школа № 1 села Караоткель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Каражар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070, строение 1, здание коммунального государственного учреждения "Общеобразовательная школа села Каражар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Жанажол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Куанышбаева, 15, здание коммунального государственного учреждения "Основная средняя школа села Жанажол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Аль-Фараби, 1, здание коммунального государственного учреждения "Общеобразовательная школа № 1 села Коянды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Тауелсиздик, 19, здание коммунального государственного учреждения "Основная средняя школа села Шубар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26, здание коммунального государственного учреждения "Центр оказания специальных социальных услуг "Шапагат".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Целиноградского района Акмолинской области от 24.12.2021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А-3 /455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Целиноградского района Акмолинской области от 24.12.2021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А-3 /455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Целиноградского района Акмолинской области от 16.02.2023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А-2 /52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64 В, здание "Сельский дом культуры села Жалгызкудук" государственного коммунального казенного предприятия "Районный дом культуры" при отделе культуры и развития языков Целиноградского района.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Жарлыколь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Женис, 26/А, здание коммунального государственного учреждения "Общеобразовательная школа села Жарлыколь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Мухтара Ауезова, 18/1, здание коммунального государственного учреждения "Общеобразовательная школа села Тасты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Акмечеть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Алтынсарина, строение 1, здание коммунального государственного учреждения "Общеобразовательная школа села Акмечеть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Тастак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Астык, 11, здание коммунального государственного учреждения "Начальная школа станции Тастак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Жастар, 5 Б, здание коммунального государственного учреждения "Общеобразовательная школа села Арайлы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Тонкерис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 Байтурсынулы, 1, здание коммунального государственного учреждения "Общеобразовательная школа села Тонкерис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Парасат, 12, здание коммунального государственного учреждения "Общеобразовательная школа села Ынтымак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Косчеку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 6, здание коммунального государственного учреждения "Основная средняя школа станции Косчеку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Жайнак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Жастар, 20, здание филиала акционерного общества "Қазақстан темір жолы".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Маншук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Атамекен, 5, здание коммунального государственного учреждения "Общеобразовательная школа села Маншук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Жанесиль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Болашак, 8, здание коммунального государственного учреждения "Общеобразовательная школа села Жанаесиль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Караменды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13, здание коммунального государственного учреждения "Основная средняя школа села Караменды батыра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7, здание сельского клуба государственного коммунального казенного предприятия "Районный дом культуры" при отделе культуры и развития языков Целиноградского района.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Оразак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Аубакирова, 2, здание коммунального государственного учреждения "Общеобразовательная школа села Оразак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3, здание коммунального государственного учреждения "Основная средняя школа села Бирлик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1, здание "Сельский клуб села Родина" государственного коммунального казенного предприятия "Районный дом культуры" при отделе культуры и развития языков Целиноградского района.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Тауелсиздик, 19, здание "Сельский клуб села Садовое" государственного коммунального казенного предприятия "Районный дом культуры" при отделе культуры и развития языков Целиноградского района.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Самал, 1, здание "Сельский клуб села Зеленый Гай" государственного коммунального казенного предприятия "Районный дом культуры" при отделе культуры и развития языков Целиноградского района.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Алтынсарина, 40, здание коммунального государственного учреждения "Общеобразовательная школа села Приречное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Опан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Динмухаммеда Кунаева, 24, здание коммунального государственного учреждения "Основная средняя школа села Опан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Рахымжан Кошкарбаева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53, здание коммунального государственного учреждения "Общеобразовательная школа села Рахымжана Кошкарбаева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22, здание коммунального государственного учреждения "Основная средняя школа села Сарыколь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Преображенка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Нура, 32, здание коммунального государственного учреждения "Начальная школа села Преображенка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Софиевка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35, здание коммунального государственного учреждения "Общеобразовательная школа села Софиевка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Талапкер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Мухтара Ауезова, 23, здание коммунального государственного учреждения "Общеобразовательная школа села Талапкер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Кажымукан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Мунайтпасова, 35, здание коммунального государственного учреждения "Общеобразовательная школа села Кажымукан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Ыбырай Алтынсарина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33, здание коммунального государственного учреждение "Общеобразовательная школа села Ыбырая Алтынсарина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Талгата Бегильдинова, 40/1, здание коммунального государственного учреждения "Общеобразовательная школа села Кызылсуат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Иманбаева, 2, здание коммунального государственного учреждения "Общеобразовательная школа села Шалкар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Каратомар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Нурпеисова, 17, здание коммунального государственного учреждения "Основная средняя школа села Каратомар отдела образования по Целиноградскому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Отаутускен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Калдаякова, 13/1, здание коммунального государственного учреждения "Начальная школа села Отаутускен отдела образования по Целиноградскому району управления образования Акмолинской области".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