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a130" w14:textId="e0ca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15 июля 2021 года № 6. Зарегистрировано в Министерстве юстиции Республики Казахстан 15 июля 2021 года № 23558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Целиноградского района от 12 июля 2021 года № 4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села Талапкер Целиноградского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Целиноградского района Агзамулы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Целиноградского района Агзамулы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