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bfee" w14:textId="a2db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25 декабря 2020 года № 466/70-6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4 августа 2021 года № 56/11-7. Зарегистрировано в Министерстве юстиции Республики Казахстан 11 августа 2021 года № 23946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2021-2023 годы" от 25 декабря 2020 года № 466/70-6 (зарегистрировано в Реестре государственной регистрации нормативных правовых актов под № 8290)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32 525 892,2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3 100 215,8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66 298,4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649 134,2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28 710 243,8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33 492 119,8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484 777,0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612 893,0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128 116,0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172 816,0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-1 623 820,6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1 623 820,6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1 612 893,0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128 116,0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139 043,6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2021 год предусмотрены целевые трансферты из областного бюджета и кредиты из средств внутренних займов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56/11-7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466/70-6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6977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32 525 892,2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3 100 215,8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71 630,8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71 630,8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2 084 921,0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2 084 921,0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840 034,0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840 034,0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79 754,0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66 298,4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45 144,4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45 144,4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649 134,2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105 928,8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105 928,8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543 205,3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543 205,3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28 710 243,8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28 710 243,8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28 710 243,8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004"/>
        <w:gridCol w:w="3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33 492 119,8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542 391,2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37 386,2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36 691,2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181 483,2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181 483,2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306 134,6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111 015,6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190 119,0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17 384,2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17 384,2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675 269,3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675 269,3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33 212,7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117 306,1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115 685,0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135 843,0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64 520,0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74 079,5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54 205,0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4 390 264,1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80 240,0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80 240,0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3 561 476,2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1 036 309,0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1 062 720,8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1 462 446,4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748 547,9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36 699,2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71 477,4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51 909,3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72 905,0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557 884,9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471 192,1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13 540,1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390 233,0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60 887,0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23 304,8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14 327,8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2 464 022,7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2 322 012,7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205 801,0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2 116 211,7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90 515,3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31 918,6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31 918,6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25 248,1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25 248,1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33 348,6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28 746,6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116 365,4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33 151,7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33 151,7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83 213,7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29 855,7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6 802 007,7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6 802 007,7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17 381,6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284 245,0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6 425 022,6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27 358,5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7 265 543,6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42 838,6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42 838,6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658 167,0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658 167,0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5 071 053,0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801 800,0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4 269 253,0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1 007 965,0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987 965,0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312 523,1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312 523,1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312 523,1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10 221 828,5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10 221 828,5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1 110 958,5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8 960 870,0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484 777,0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127 892,0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127 892,0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-1 623 820,6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1 623 820,6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56/11-7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466/70-6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8"/>
        <w:gridCol w:w="4022"/>
      </w:tblGrid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919 741,0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306 848,1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12 084,0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17 502,0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9 469,0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 изделиями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1 006,8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сурдотехническими изделиями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тифлотехническими средствами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8 541,3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инвалидам услуг санаторно-курортного лечения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19 824,0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38 779,0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42 188,0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56/11-7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466/70-6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из средств внутренних займов из областного бюджета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2"/>
        <w:gridCol w:w="3088"/>
      </w:tblGrid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9 236 910,7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4 221 964,2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428 722,0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10 427,0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1 050,1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60 963,0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отдельной категории граждан при столичной зоны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специалистов сферы социальной защиты, работающих с детьми с аутизмом и ментальными поведенческими нарушениями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20 908,0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 изделиями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6 153,4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тифлотехническими средствами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инвалидам услуг санаторно-курортного лечения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инвалидов размещение государственного социального заказа на развитие служб "Инватакси"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специальных социальных услуг жертвам бытового насилия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сотрудников Целиноградского районного Дома культуры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5 693,0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и недвижимого имущества для государственных надобностей в селе Косшы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80 240,0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разработки проектов детальных планировок населенного пункта села Косшы и на изъятие земельных участков в селе Акмол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50 855,7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дорог, в том числе на: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2 952 083,6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Республика села Косшы (6,2 километров)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281 659,0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с подъездной дорогой села Жана Жайнак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с подъездной дорогой села Раздольное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в селе Рахымжана Кошкарбаева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улично - дорожной сети села Кажымукан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280 237,0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Коянды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села Каражар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села Кызыл суат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в селе Ыбырая Алтынсарина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Караоткель (2 этап)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улично-дорожной сети в селе Тайтюбе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улично дорожной сети села Шубар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105 227,9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Жанаесиль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93 116,0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автомобильной дороги села Талапкер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Кызылжар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Караоткель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Коянды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селе Кажымукан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Аккайын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24 194,6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Тонкерис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26 970,7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Отемис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20 739,6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Кажымукан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15 699,9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Кабанбай батыра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13 238,9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ремонтно-восстановительные работы блок-модулей по очистке воды "Талапкер-1", "Кызылсуат-2", "Шубары", "Жайнак", "Сарыкол", "Жанажол", "Талапкер-4", "Тастак"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45 634,8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сетей водоснабжения в селе Косшы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20 615,6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Караоткель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33 607,0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игровых площадок в селах Косшы (Лесная поляна), Караоткель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3 048 922,0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 квартирного жилого дома (позиция 2) в селе Акмол (без благоустройства и наружных инженерных сетей)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наружных инженерных сетей к 45 квартирным жилым домам в селе Косшы (электроснабжение)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59 848,0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наружных инженерных сетей к 45 квартирным жилым домам в селе Косшы (благоустройство территорий)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многоквартирного жилого комплекса "Курылтай" в селе Косшы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"Многоквартирный жилой комплекс, расположенный Акмолинская область, Целиноградский район, Косшынский сельский округ, село Косшы, учетный квартал 018, земельный участок 1160. Генеральный план. Корректировка"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строительство инженерных сетей к многоквартирным жилым домам в селе Акмол (тепловые сети, наружные сети водоснабжение и канализации, наружные сети связи)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3 869,8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многоквартирным жилым домам в селе Акмол (Сети электроснабжения)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13 363,7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многоквартирным жилым домам в селе Акмол (Благоустройство)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152 469,3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в селе Тайтюбе (2 очередь)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газораспределительных сетей села Аккайын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91 282,0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подводящего газопровода и газораспределительных сетей в селе Акмол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62 487,0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подводящего газопровода и газораспределительных сетей в селе Ыбырая Алтынсарина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41 958,0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подводящего газопровода и газораспределительных сетей в селе Каражар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42 789,0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подводящего газопровода и газораспределительных сетей в селе Караоткель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118 209,0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подводящего газопровода и газораспределительных сетей в селе Косшы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57 406,0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подводящего газопровода и газораспределительных сетей в селе Кызыл суат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56 145,0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подводящего газопровода и газораспределительных сетей в селе Тайтюбе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50 133,0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подводящего газопровода и газораспределительных сетей в селе Талапкер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101 769,0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строительство подводящего газопровода и газораспределительных сетей в потребительском кооперативе "Нурлы"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29 964,7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сетей водоснабжения в селе Талапкер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7 936,0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Акмол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102 389,0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улично-дорожной сети села Акмол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улично-дорожной сети села Талапкер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134 245,0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"Косшы Куат"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44 924,0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Косшы, улица Абая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841 800,0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улично-дорожной сети села Косшы (2 очередь)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404 084,0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улично-дорожной сети села Коянды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272 813,0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Талапкер (2 очередь)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Электроснабжение новой застройки в селе Каражар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18 672,0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Электроснабжение новой застройки села Аккайын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Электроснабжение новой застройки села Кабанбай батыра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9 588,0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экспертизы, строительство линий электроосвещения в селе Караоткель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экспертизы, строительство линий электроосвещения в селе Косшы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экспертизы, строительство линий электроосвещения в селе Каражар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экспертизы, строительство линий электроосвещения в селе Шубар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18 754,0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селе Рахымжана Кошкарбаева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16 357,0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водозаборных сооружений и водовода от Нижне-Романовского месторождения до села Косшы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"Целиноград Су Арнасы"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47 892,0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"Целиноградская коммунальная служба"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теплового источника и тепловых сетей в селе Акмол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средств внутренних займов, в том числе на: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2)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5)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6)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9)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10)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19)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20)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21)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25)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селе Акмол (позиция 26)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56/11-7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466/70-6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Национального фонда Республики Казахстан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4"/>
        <w:gridCol w:w="5566"/>
      </w:tblGrid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13 267 318,0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 на: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4 746 882,0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13 232,0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центров занятости населения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дома культуры в селе Софиевка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451 913,0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в селе Караоткель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села Караоткель (2 этап)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272 000,0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 поселковых дорог с подъездной дорогой села Рахымжана Кошкарбаева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922 542,0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улично-дорожной сети села Косшы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села Талапкер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938 395,0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 поселковых дорог с подъездной дорогой села Софиевка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801 800,0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8 520 436,0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новой застройке в селе Акмол (сети теплоснабжения)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290 302,0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водоснабжения (по программе Нурлы Жер) села Кабанбай батыра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232 430,0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многоквартирным жилым домам в селе Акмол (тепловые сети, наружные сети водоснабжение и канализации, наружные сети связи)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39 372,0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многоквартирным жилым домам в селе Акмол (сети электроснабжения)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120 273,0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подводящего газопровода и газораспределительных сетей в селе Аккайын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114 067,0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подводящего газопровода и газораспределительных сетей в селе Коянды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подводящего газопровода и газораспределительных сетей в селе Шубар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сетей водоснабжения в селе Талапкер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1 040 162,0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водоснабжения, участок № 1, участок № 2 в селе Караоткель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физкультурно-оздоровительного комплекса в селе Акмол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555 778,0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улично-дорожной сети села Косшы (2 очередь)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913 076,0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Коянды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769 601,0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Караоткель (1-я очередь)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567 879,0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Талапкер (2-я очередь)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теплового источника и тепловых сетей в селе Акмол 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866 265,0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