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47d83" w14:textId="dc47d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коэффициентов зонирования, учитывающих месторасположение объекта налогообложения в административных границах Шортандинского района</w:t>
      </w:r>
    </w:p>
    <w:p>
      <w:pPr>
        <w:spacing w:after="0"/>
        <w:ind w:left="0"/>
        <w:jc w:val="both"/>
      </w:pPr>
      <w:r>
        <w:rPr>
          <w:rFonts w:ascii="Times New Roman"/>
          <w:b w:val="false"/>
          <w:i w:val="false"/>
          <w:color w:val="000000"/>
          <w:sz w:val="28"/>
        </w:rPr>
        <w:t>Постановление акимата Шортандинского района Акмолинской области от 30 ноября 2021 года № А-11/238. Зарегистрировано в Министерстве юстиции Республики Казахстан 6 декабря 2021 года № 25558</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529 Кодекса Республики Казахстан "О налогах и других обязательных платежах в бюджет" (Налоговый кодекс), акимат Шортандинского района Акмолинской области ПОСТАНОВЛЯЕТ:</w:t>
      </w:r>
    </w:p>
    <w:bookmarkEnd w:id="0"/>
    <w:bookmarkStart w:name="z2" w:id="1"/>
    <w:p>
      <w:pPr>
        <w:spacing w:after="0"/>
        <w:ind w:left="0"/>
        <w:jc w:val="both"/>
      </w:pPr>
      <w:r>
        <w:rPr>
          <w:rFonts w:ascii="Times New Roman"/>
          <w:b w:val="false"/>
          <w:i w:val="false"/>
          <w:color w:val="000000"/>
          <w:sz w:val="28"/>
        </w:rPr>
        <w:t xml:space="preserve">
      1. Утвердить коэффициенты зонирования, учитывающие месторасположение объекта налогообложения в административных границах Шортандинского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Шортандинского района Акмолинской области "Об утверждении коэффициентов зонирования, учитывающих месторасположение объекта налогообложения в административных границах Шортандинского района" от 30 ноября 2020 года № А-11/289 (зарегистрировано в Реестре государственной регистрации нормативных правовых актов №8185).</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Шортандинского района Акмолинской области.</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 1 января 2022 года.</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Шортандинского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Б.Малгаждаров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Шортандинского района</w:t>
            </w:r>
            <w:r>
              <w:br/>
            </w:r>
            <w:r>
              <w:rPr>
                <w:rFonts w:ascii="Times New Roman"/>
                <w:b w:val="false"/>
                <w:i w:val="false"/>
                <w:color w:val="000000"/>
                <w:sz w:val="20"/>
              </w:rPr>
              <w:t>от 30 ноября 2021 года</w:t>
            </w:r>
            <w:r>
              <w:br/>
            </w:r>
            <w:r>
              <w:rPr>
                <w:rFonts w:ascii="Times New Roman"/>
                <w:b w:val="false"/>
                <w:i w:val="false"/>
                <w:color w:val="000000"/>
                <w:sz w:val="20"/>
              </w:rPr>
              <w:t>№ А-11/238</w:t>
            </w:r>
          </w:p>
        </w:tc>
      </w:tr>
    </w:tbl>
    <w:bookmarkStart w:name="z7" w:id="5"/>
    <w:p>
      <w:pPr>
        <w:spacing w:after="0"/>
        <w:ind w:left="0"/>
        <w:jc w:val="left"/>
      </w:pPr>
      <w:r>
        <w:rPr>
          <w:rFonts w:ascii="Times New Roman"/>
          <w:b/>
          <w:i w:val="false"/>
          <w:color w:val="000000"/>
        </w:rPr>
        <w:t xml:space="preserve"> Коэффициенты зонирования, учитывающие месторасположение объекта налогообложения в административных границах Шортандинского района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1484"/>
        <w:gridCol w:w="575"/>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объекта налогообложения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Шортанды</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Бейбитшилик, дома 1, 2, 3, 4, 6, 7, 8, 10, 12, 16, 17, 18, 19, 20, 21, 22, 23, 24, 25, 26, 27, 28, 29, 30, 31, 32, 33, 34, 35, 36, 37, 38, 39, 40, 41, 42, 43, 44, 45, 46, 47, 48, 49, 50, 51, 52, 53, 54, 55, 56, 57, 58, 60, 62, 64, 66, 68, 70, 72, 74, 76, 78, 80, 82; </w:t>
            </w:r>
          </w:p>
          <w:p>
            <w:pPr>
              <w:spacing w:after="20"/>
              <w:ind w:left="20"/>
              <w:jc w:val="both"/>
            </w:pPr>
            <w:r>
              <w:rPr>
                <w:rFonts w:ascii="Times New Roman"/>
                <w:b w:val="false"/>
                <w:i w:val="false"/>
                <w:color w:val="000000"/>
                <w:sz w:val="20"/>
              </w:rPr>
              <w:t xml:space="preserve">
улица 30 лет Победы, дома 41, 42, 43, 44, 45, 46, 47, 48, 49, 50, 51, 52, 53, 54, 55, 56, 57, 58, 59, 60, 61, 62, 63, 64, 65, 66, 67, 68, 69, 70, 71, 72, 73, 74, 75, 76, 77, 78, 79, 80, 81, 82, 83, 84, 85, 86, 87, 88, 89, 90, 91, 92, 93, 94, 95, 96, 97, 98, 99, 100, 101, 102, 103, 104, 105, 106, 106, 108, 109, 110, 111, 112, 113; </w:t>
            </w:r>
          </w:p>
          <w:p>
            <w:pPr>
              <w:spacing w:after="20"/>
              <w:ind w:left="20"/>
              <w:jc w:val="both"/>
            </w:pPr>
            <w:r>
              <w:rPr>
                <w:rFonts w:ascii="Times New Roman"/>
                <w:b w:val="false"/>
                <w:i w:val="false"/>
                <w:color w:val="000000"/>
                <w:sz w:val="20"/>
              </w:rPr>
              <w:t>
улица Киевская, дома 6, 7, 8, 9, 10, 11, 12, 13, 14, 15, 16, 17, 18, 19, 20, 21, 22, 23, 24, 25, 26, 27, 28, 29, 30, 30, 31, 32, 33, 34, 35, 36, 37, 38, 39, 40, 41, 42, 43, 44, 44А, 45, 46, 47, 48, 50, 51, 52, 53, 54, 55, 56, 57, 58, 59, 60, 61, 62, 63, 64, 65, 66, 67, 68, 69, 70, 71, 72, 73, 74, 74А, 75, 76, 77, 78, 78А, 79, 81, 83, 85, 87, 89, 91, 93, 95;</w:t>
            </w:r>
          </w:p>
          <w:p>
            <w:pPr>
              <w:spacing w:after="20"/>
              <w:ind w:left="20"/>
              <w:jc w:val="both"/>
            </w:pPr>
            <w:r>
              <w:rPr>
                <w:rFonts w:ascii="Times New Roman"/>
                <w:b w:val="false"/>
                <w:i w:val="false"/>
                <w:color w:val="000000"/>
                <w:sz w:val="20"/>
              </w:rPr>
              <w:t xml:space="preserve">
улица Новая, дома 18, 20, 21, 22, 23, 24, 25, 26, 27, 28, 29, 30, 31, 32, 33, 33А, 35, 37, 39, 41, 43, 45, 47, 47 А, 49, 49А, 51, 51А, 52, 53, 53А, 54, 55, 60, 85; </w:t>
            </w:r>
          </w:p>
          <w:p>
            <w:pPr>
              <w:spacing w:after="20"/>
              <w:ind w:left="20"/>
              <w:jc w:val="both"/>
            </w:pPr>
            <w:r>
              <w:rPr>
                <w:rFonts w:ascii="Times New Roman"/>
                <w:b w:val="false"/>
                <w:i w:val="false"/>
                <w:color w:val="000000"/>
                <w:sz w:val="20"/>
              </w:rPr>
              <w:t>
улица Михаила Лермонтова, дома 27, 29, 31, 33, 35, 37;</w:t>
            </w:r>
          </w:p>
          <w:p>
            <w:pPr>
              <w:spacing w:after="20"/>
              <w:ind w:left="20"/>
              <w:jc w:val="both"/>
            </w:pPr>
            <w:r>
              <w:rPr>
                <w:rFonts w:ascii="Times New Roman"/>
                <w:b w:val="false"/>
                <w:i w:val="false"/>
                <w:color w:val="000000"/>
                <w:sz w:val="20"/>
              </w:rPr>
              <w:t>
улица Амангельды Иманова, дома 28, 30, 32, 34, 36;</w:t>
            </w:r>
          </w:p>
          <w:p>
            <w:pPr>
              <w:spacing w:after="20"/>
              <w:ind w:left="20"/>
              <w:jc w:val="both"/>
            </w:pPr>
            <w:r>
              <w:rPr>
                <w:rFonts w:ascii="Times New Roman"/>
                <w:b w:val="false"/>
                <w:i w:val="false"/>
                <w:color w:val="000000"/>
                <w:sz w:val="20"/>
              </w:rPr>
              <w:t>
переулок Ынтымак;</w:t>
            </w:r>
          </w:p>
          <w:p>
            <w:pPr>
              <w:spacing w:after="20"/>
              <w:ind w:left="20"/>
              <w:jc w:val="both"/>
            </w:pPr>
            <w:r>
              <w:rPr>
                <w:rFonts w:ascii="Times New Roman"/>
                <w:b w:val="false"/>
                <w:i w:val="false"/>
                <w:color w:val="000000"/>
                <w:sz w:val="20"/>
              </w:rPr>
              <w:t xml:space="preserve">
переулок Атаконыс; </w:t>
            </w:r>
          </w:p>
          <w:p>
            <w:pPr>
              <w:spacing w:after="20"/>
              <w:ind w:left="20"/>
              <w:jc w:val="both"/>
            </w:pPr>
            <w:r>
              <w:rPr>
                <w:rFonts w:ascii="Times New Roman"/>
                <w:b w:val="false"/>
                <w:i w:val="false"/>
                <w:color w:val="000000"/>
                <w:sz w:val="20"/>
              </w:rPr>
              <w:t xml:space="preserve">
улица Акмолинская; </w:t>
            </w:r>
          </w:p>
          <w:p>
            <w:pPr>
              <w:spacing w:after="20"/>
              <w:ind w:left="20"/>
              <w:jc w:val="both"/>
            </w:pPr>
            <w:r>
              <w:rPr>
                <w:rFonts w:ascii="Times New Roman"/>
                <w:b w:val="false"/>
                <w:i w:val="false"/>
                <w:color w:val="000000"/>
                <w:sz w:val="20"/>
              </w:rPr>
              <w:t>
улица Автомобилистов;</w:t>
            </w:r>
          </w:p>
          <w:p>
            <w:pPr>
              <w:spacing w:after="20"/>
              <w:ind w:left="20"/>
              <w:jc w:val="both"/>
            </w:pPr>
            <w:r>
              <w:rPr>
                <w:rFonts w:ascii="Times New Roman"/>
                <w:b w:val="false"/>
                <w:i w:val="false"/>
                <w:color w:val="000000"/>
                <w:sz w:val="20"/>
              </w:rPr>
              <w:t>
переулок Кокпар;</w:t>
            </w:r>
          </w:p>
          <w:p>
            <w:pPr>
              <w:spacing w:after="20"/>
              <w:ind w:left="20"/>
              <w:jc w:val="both"/>
            </w:pPr>
            <w:r>
              <w:rPr>
                <w:rFonts w:ascii="Times New Roman"/>
                <w:b w:val="false"/>
                <w:i w:val="false"/>
                <w:color w:val="000000"/>
                <w:sz w:val="20"/>
              </w:rPr>
              <w:t>
переулок Азаттык;</w:t>
            </w:r>
          </w:p>
          <w:p>
            <w:pPr>
              <w:spacing w:after="20"/>
              <w:ind w:left="20"/>
              <w:jc w:val="both"/>
            </w:pPr>
            <w:r>
              <w:rPr>
                <w:rFonts w:ascii="Times New Roman"/>
                <w:b w:val="false"/>
                <w:i w:val="false"/>
                <w:color w:val="000000"/>
                <w:sz w:val="20"/>
              </w:rPr>
              <w:t>
улица Северная;</w:t>
            </w:r>
          </w:p>
          <w:p>
            <w:pPr>
              <w:spacing w:after="20"/>
              <w:ind w:left="20"/>
              <w:jc w:val="both"/>
            </w:pPr>
            <w:r>
              <w:rPr>
                <w:rFonts w:ascii="Times New Roman"/>
                <w:b w:val="false"/>
                <w:i w:val="false"/>
                <w:color w:val="000000"/>
                <w:sz w:val="20"/>
              </w:rPr>
              <w:t xml:space="preserve">
улица Комсомольская; </w:t>
            </w:r>
          </w:p>
          <w:p>
            <w:pPr>
              <w:spacing w:after="20"/>
              <w:ind w:left="20"/>
              <w:jc w:val="both"/>
            </w:pPr>
            <w:r>
              <w:rPr>
                <w:rFonts w:ascii="Times New Roman"/>
                <w:b w:val="false"/>
                <w:i w:val="false"/>
                <w:color w:val="000000"/>
                <w:sz w:val="20"/>
              </w:rPr>
              <w:t>
переулок Достык;</w:t>
            </w:r>
          </w:p>
          <w:p>
            <w:pPr>
              <w:spacing w:after="20"/>
              <w:ind w:left="20"/>
              <w:jc w:val="both"/>
            </w:pPr>
            <w:r>
              <w:rPr>
                <w:rFonts w:ascii="Times New Roman"/>
                <w:b w:val="false"/>
                <w:i w:val="false"/>
                <w:color w:val="000000"/>
                <w:sz w:val="20"/>
              </w:rPr>
              <w:t xml:space="preserve">
переулок Мамыр; </w:t>
            </w:r>
          </w:p>
          <w:p>
            <w:pPr>
              <w:spacing w:after="20"/>
              <w:ind w:left="20"/>
              <w:jc w:val="both"/>
            </w:pPr>
            <w:r>
              <w:rPr>
                <w:rFonts w:ascii="Times New Roman"/>
                <w:b w:val="false"/>
                <w:i w:val="false"/>
                <w:color w:val="000000"/>
                <w:sz w:val="20"/>
              </w:rPr>
              <w:t>
переулок Зеленый;</w:t>
            </w:r>
          </w:p>
          <w:p>
            <w:pPr>
              <w:spacing w:after="20"/>
              <w:ind w:left="20"/>
              <w:jc w:val="both"/>
            </w:pPr>
            <w:r>
              <w:rPr>
                <w:rFonts w:ascii="Times New Roman"/>
                <w:b w:val="false"/>
                <w:i w:val="false"/>
                <w:color w:val="000000"/>
                <w:sz w:val="20"/>
              </w:rPr>
              <w:t>
улица Луговая;</w:t>
            </w:r>
          </w:p>
          <w:p>
            <w:pPr>
              <w:spacing w:after="20"/>
              <w:ind w:left="20"/>
              <w:jc w:val="both"/>
            </w:pPr>
            <w:r>
              <w:rPr>
                <w:rFonts w:ascii="Times New Roman"/>
                <w:b w:val="false"/>
                <w:i w:val="false"/>
                <w:color w:val="000000"/>
                <w:sz w:val="20"/>
              </w:rPr>
              <w:t>
переулок Западный;</w:t>
            </w:r>
          </w:p>
          <w:p>
            <w:pPr>
              <w:spacing w:after="20"/>
              <w:ind w:left="20"/>
              <w:jc w:val="both"/>
            </w:pPr>
            <w:r>
              <w:rPr>
                <w:rFonts w:ascii="Times New Roman"/>
                <w:b w:val="false"/>
                <w:i w:val="false"/>
                <w:color w:val="000000"/>
                <w:sz w:val="20"/>
              </w:rPr>
              <w:t>
улица Гаражная;</w:t>
            </w:r>
          </w:p>
          <w:p>
            <w:pPr>
              <w:spacing w:after="20"/>
              <w:ind w:left="20"/>
              <w:jc w:val="both"/>
            </w:pPr>
            <w:r>
              <w:rPr>
                <w:rFonts w:ascii="Times New Roman"/>
                <w:b w:val="false"/>
                <w:i w:val="false"/>
                <w:color w:val="000000"/>
                <w:sz w:val="20"/>
              </w:rPr>
              <w:t xml:space="preserve">
улица Абая Кунанбаева; </w:t>
            </w:r>
          </w:p>
          <w:p>
            <w:pPr>
              <w:spacing w:after="20"/>
              <w:ind w:left="20"/>
              <w:jc w:val="both"/>
            </w:pPr>
            <w:r>
              <w:rPr>
                <w:rFonts w:ascii="Times New Roman"/>
                <w:b w:val="false"/>
                <w:i w:val="false"/>
                <w:color w:val="000000"/>
                <w:sz w:val="20"/>
              </w:rPr>
              <w:t>
улица Константина Кайдалова;</w:t>
            </w:r>
          </w:p>
          <w:p>
            <w:pPr>
              <w:spacing w:after="20"/>
              <w:ind w:left="20"/>
              <w:jc w:val="both"/>
            </w:pPr>
            <w:r>
              <w:rPr>
                <w:rFonts w:ascii="Times New Roman"/>
                <w:b w:val="false"/>
                <w:i w:val="false"/>
                <w:color w:val="000000"/>
                <w:sz w:val="20"/>
              </w:rPr>
              <w:t xml:space="preserve">
улица 2-я Кооперативная; </w:t>
            </w:r>
          </w:p>
          <w:p>
            <w:pPr>
              <w:spacing w:after="20"/>
              <w:ind w:left="20"/>
              <w:jc w:val="both"/>
            </w:pPr>
            <w:r>
              <w:rPr>
                <w:rFonts w:ascii="Times New Roman"/>
                <w:b w:val="false"/>
                <w:i w:val="false"/>
                <w:color w:val="000000"/>
                <w:sz w:val="20"/>
              </w:rPr>
              <w:t>
улица Абылай хана, дома 2/1, 2/2, 8, 10, 12, 14, 28, 30, 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Советская, дома 16, 17, 18, 19, 19 А, 21, 23, 25, 26, 27, 29, 31, 32, 35, 37, 38, 39, 40, 41, 43, 44, 45, 47, 49, 51, 52, 53, 54, 55, 56, 57, 58, 59, 60, 61, 62, 63, 63, 65, 66, 67, 69, 71, 73, 77, 78, 79, 81, 83, 85, 87, 88, 89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Михаила Лермонтова, дома 19, 20, 21, 22, 23, 24, 25, 26;</w:t>
            </w:r>
          </w:p>
          <w:p>
            <w:pPr>
              <w:spacing w:after="20"/>
              <w:ind w:left="20"/>
              <w:jc w:val="both"/>
            </w:pPr>
            <w:r>
              <w:rPr>
                <w:rFonts w:ascii="Times New Roman"/>
                <w:b w:val="false"/>
                <w:i w:val="false"/>
                <w:color w:val="000000"/>
                <w:sz w:val="20"/>
              </w:rPr>
              <w:t>
улица Амангельды Иманова, дома 10, 12, 13, 14, 16, 17, 18, 19, 20, 21, 22, 23, 24, 25, 26, 27;</w:t>
            </w:r>
          </w:p>
          <w:p>
            <w:pPr>
              <w:spacing w:after="20"/>
              <w:ind w:left="20"/>
              <w:jc w:val="both"/>
            </w:pPr>
            <w:r>
              <w:rPr>
                <w:rFonts w:ascii="Times New Roman"/>
                <w:b w:val="false"/>
                <w:i w:val="false"/>
                <w:color w:val="000000"/>
                <w:sz w:val="20"/>
              </w:rPr>
              <w:t>
улица Александра Пушкина, дома 1, 2, 4, 5, 6, 7, 8, 10, 12, 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Михаила Лермонтова, дома 3, 5/1, 5/2, 7/1, 7/2, 9, 11, 13/1, 13/2; </w:t>
            </w:r>
          </w:p>
          <w:p>
            <w:pPr>
              <w:spacing w:after="20"/>
              <w:ind w:left="20"/>
              <w:jc w:val="both"/>
            </w:pPr>
            <w:r>
              <w:rPr>
                <w:rFonts w:ascii="Times New Roman"/>
                <w:b w:val="false"/>
                <w:i w:val="false"/>
                <w:color w:val="000000"/>
                <w:sz w:val="20"/>
              </w:rPr>
              <w:t>
улица Амангельды Иманова, дома 4 А, 6 А, 8/1, 8/2;</w:t>
            </w:r>
          </w:p>
          <w:p>
            <w:pPr>
              <w:spacing w:after="20"/>
              <w:ind w:left="20"/>
              <w:jc w:val="both"/>
            </w:pPr>
            <w:r>
              <w:rPr>
                <w:rFonts w:ascii="Times New Roman"/>
                <w:b w:val="false"/>
                <w:i w:val="false"/>
                <w:color w:val="000000"/>
                <w:sz w:val="20"/>
              </w:rPr>
              <w:t xml:space="preserve">
улица Бейбитшилик, дом 5, </w:t>
            </w:r>
          </w:p>
          <w:p>
            <w:pPr>
              <w:spacing w:after="20"/>
              <w:ind w:left="20"/>
              <w:jc w:val="both"/>
            </w:pPr>
            <w:r>
              <w:rPr>
                <w:rFonts w:ascii="Times New Roman"/>
                <w:b w:val="false"/>
                <w:i w:val="false"/>
                <w:color w:val="000000"/>
                <w:sz w:val="20"/>
              </w:rPr>
              <w:t>
улица Абылай хана, дом 18/1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Амангельды Иманова, дома 3, 5;</w:t>
            </w:r>
          </w:p>
          <w:p>
            <w:pPr>
              <w:spacing w:after="20"/>
              <w:ind w:left="20"/>
              <w:jc w:val="both"/>
            </w:pPr>
            <w:r>
              <w:rPr>
                <w:rFonts w:ascii="Times New Roman"/>
                <w:b w:val="false"/>
                <w:i w:val="false"/>
                <w:color w:val="000000"/>
                <w:sz w:val="20"/>
              </w:rPr>
              <w:t xml:space="preserve">
улица Михаила Лермонтова, дома 12, 16; </w:t>
            </w:r>
          </w:p>
          <w:p>
            <w:pPr>
              <w:spacing w:after="20"/>
              <w:ind w:left="20"/>
              <w:jc w:val="both"/>
            </w:pPr>
            <w:r>
              <w:rPr>
                <w:rFonts w:ascii="Times New Roman"/>
                <w:b w:val="false"/>
                <w:i w:val="false"/>
                <w:color w:val="000000"/>
                <w:sz w:val="20"/>
              </w:rPr>
              <w:t>
улица Комсомольская, дом 24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Абылай хана, дома 3, 7, 9, 11, 13, 15, 17, 19, 21, 23, 25, 27, 29, 35, 37, 39, 41, 43, 45, 47, 49, 51;</w:t>
            </w:r>
          </w:p>
          <w:p>
            <w:pPr>
              <w:spacing w:after="20"/>
              <w:ind w:left="20"/>
              <w:jc w:val="both"/>
            </w:pPr>
            <w:r>
              <w:rPr>
                <w:rFonts w:ascii="Times New Roman"/>
                <w:b w:val="false"/>
                <w:i w:val="false"/>
                <w:color w:val="000000"/>
                <w:sz w:val="20"/>
              </w:rPr>
              <w:t>
улица 30 лет Победы, дома 4, 5, 6, 7, 8, 9, 10, 11, 12, 13, 14, 15, 16, 17, 18, 19, 20, 21, 22, 23, 24, 25, 26, 27, 28, 29, 30, 31, 32, 33, 34, 39;</w:t>
            </w:r>
          </w:p>
          <w:p>
            <w:pPr>
              <w:spacing w:after="20"/>
              <w:ind w:left="20"/>
              <w:jc w:val="both"/>
            </w:pPr>
            <w:r>
              <w:rPr>
                <w:rFonts w:ascii="Times New Roman"/>
                <w:b w:val="false"/>
                <w:i w:val="false"/>
                <w:color w:val="000000"/>
                <w:sz w:val="20"/>
              </w:rPr>
              <w:t>
улица Киевская, дома 1, 2, 3, 4, 5;</w:t>
            </w:r>
          </w:p>
          <w:p>
            <w:pPr>
              <w:spacing w:after="20"/>
              <w:ind w:left="20"/>
              <w:jc w:val="both"/>
            </w:pPr>
            <w:r>
              <w:rPr>
                <w:rFonts w:ascii="Times New Roman"/>
                <w:b w:val="false"/>
                <w:i w:val="false"/>
                <w:color w:val="000000"/>
                <w:sz w:val="20"/>
              </w:rPr>
              <w:t>
улица Советская, дома 1, 2, 4, 5, 6, 7, 10, 11, 13, 15;</w:t>
            </w:r>
          </w:p>
          <w:p>
            <w:pPr>
              <w:spacing w:after="20"/>
              <w:ind w:left="20"/>
              <w:jc w:val="both"/>
            </w:pPr>
            <w:r>
              <w:rPr>
                <w:rFonts w:ascii="Times New Roman"/>
                <w:b w:val="false"/>
                <w:i w:val="false"/>
                <w:color w:val="000000"/>
                <w:sz w:val="20"/>
              </w:rPr>
              <w:t xml:space="preserve">
улица Пионерская, дома 1, 3, 5, 6, 7, 8, 9, 10, 11, 12, 13, 14, 15, 16, 18, 20, 22, 24, 26, 28, 30, 32, 34, 36, 38, 40, 42, 43, 44, 45, 46, 47, 48, 49, 50, 51, 52, 54, 56, 58, 60; </w:t>
            </w:r>
          </w:p>
          <w:p>
            <w:pPr>
              <w:spacing w:after="20"/>
              <w:ind w:left="20"/>
              <w:jc w:val="both"/>
            </w:pPr>
            <w:r>
              <w:rPr>
                <w:rFonts w:ascii="Times New Roman"/>
                <w:b w:val="false"/>
                <w:i w:val="false"/>
                <w:color w:val="000000"/>
                <w:sz w:val="20"/>
              </w:rPr>
              <w:t>
улица Александра Пушкина, дома 18, 20, 22, 24, 25, 26, 27, 28, 29, 30, 31, 32, 33, 34, 35, 36, 37, 38, 39, 40, 41, 42, 43, 44, 45, 46, 47, 48, 49;</w:t>
            </w:r>
          </w:p>
          <w:p>
            <w:pPr>
              <w:spacing w:after="20"/>
              <w:ind w:left="20"/>
              <w:jc w:val="both"/>
            </w:pPr>
            <w:r>
              <w:rPr>
                <w:rFonts w:ascii="Times New Roman"/>
                <w:b w:val="false"/>
                <w:i w:val="false"/>
                <w:color w:val="000000"/>
                <w:sz w:val="20"/>
              </w:rPr>
              <w:t>
улица Южная;</w:t>
            </w:r>
          </w:p>
          <w:p>
            <w:pPr>
              <w:spacing w:after="20"/>
              <w:ind w:left="20"/>
              <w:jc w:val="both"/>
            </w:pPr>
            <w:r>
              <w:rPr>
                <w:rFonts w:ascii="Times New Roman"/>
                <w:b w:val="false"/>
                <w:i w:val="false"/>
                <w:color w:val="000000"/>
                <w:sz w:val="20"/>
              </w:rPr>
              <w:t>
улица Степная;</w:t>
            </w:r>
          </w:p>
          <w:p>
            <w:pPr>
              <w:spacing w:after="20"/>
              <w:ind w:left="20"/>
              <w:jc w:val="both"/>
            </w:pPr>
            <w:r>
              <w:rPr>
                <w:rFonts w:ascii="Times New Roman"/>
                <w:b w:val="false"/>
                <w:i w:val="false"/>
                <w:color w:val="000000"/>
                <w:sz w:val="20"/>
              </w:rPr>
              <w:t xml:space="preserve">
улица Пролетарская; </w:t>
            </w:r>
          </w:p>
          <w:p>
            <w:pPr>
              <w:spacing w:after="20"/>
              <w:ind w:left="20"/>
              <w:jc w:val="both"/>
            </w:pPr>
            <w:r>
              <w:rPr>
                <w:rFonts w:ascii="Times New Roman"/>
                <w:b w:val="false"/>
                <w:i w:val="false"/>
                <w:color w:val="000000"/>
                <w:sz w:val="20"/>
              </w:rPr>
              <w:t>
улица 50 лет Октября;</w:t>
            </w:r>
          </w:p>
          <w:p>
            <w:pPr>
              <w:spacing w:after="20"/>
              <w:ind w:left="20"/>
              <w:jc w:val="both"/>
            </w:pPr>
            <w:r>
              <w:rPr>
                <w:rFonts w:ascii="Times New Roman"/>
                <w:b w:val="false"/>
                <w:i w:val="false"/>
                <w:color w:val="000000"/>
                <w:sz w:val="20"/>
              </w:rPr>
              <w:t>
улица Первомайская;</w:t>
            </w:r>
          </w:p>
          <w:p>
            <w:pPr>
              <w:spacing w:after="20"/>
              <w:ind w:left="20"/>
              <w:jc w:val="both"/>
            </w:pPr>
            <w:r>
              <w:rPr>
                <w:rFonts w:ascii="Times New Roman"/>
                <w:b w:val="false"/>
                <w:i w:val="false"/>
                <w:color w:val="000000"/>
                <w:sz w:val="20"/>
              </w:rPr>
              <w:t>
улица Новая, дома 3, 3А, 5, 7, 8, 9, 12, 13, 15, 16;</w:t>
            </w:r>
          </w:p>
          <w:p>
            <w:pPr>
              <w:spacing w:after="20"/>
              <w:ind w:left="20"/>
              <w:jc w:val="both"/>
            </w:pPr>
            <w:r>
              <w:rPr>
                <w:rFonts w:ascii="Times New Roman"/>
                <w:b w:val="false"/>
                <w:i w:val="false"/>
                <w:color w:val="000000"/>
                <w:sz w:val="20"/>
              </w:rPr>
              <w:t>
улица Феликса Дзержинского, дома 3, 5, 7, 9, 11, 13, 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30 лет Победы, дома 2, 3; </w:t>
            </w:r>
          </w:p>
          <w:p>
            <w:pPr>
              <w:spacing w:after="20"/>
              <w:ind w:left="20"/>
              <w:jc w:val="both"/>
            </w:pPr>
            <w:r>
              <w:rPr>
                <w:rFonts w:ascii="Times New Roman"/>
                <w:b w:val="false"/>
                <w:i w:val="false"/>
                <w:color w:val="000000"/>
                <w:sz w:val="20"/>
              </w:rPr>
              <w:t>
улица Александра Пушкина, дома 17, 19, 21, 23;</w:t>
            </w:r>
          </w:p>
          <w:p>
            <w:pPr>
              <w:spacing w:after="20"/>
              <w:ind w:left="20"/>
              <w:jc w:val="both"/>
            </w:pPr>
            <w:r>
              <w:rPr>
                <w:rFonts w:ascii="Times New Roman"/>
                <w:b w:val="false"/>
                <w:i w:val="false"/>
                <w:color w:val="000000"/>
                <w:sz w:val="20"/>
              </w:rPr>
              <w:t xml:space="preserve">
улица Феликса Дзержинского, дома 2, 2А, 4, 6, 8, 10, 12, 14, 16, 18, 20, 22, 24, 26, 28, 30, 31, 32, 34, 36, 38, 40, 42, 44, 46, 48, 50; </w:t>
            </w:r>
          </w:p>
          <w:p>
            <w:pPr>
              <w:spacing w:after="20"/>
              <w:ind w:left="20"/>
              <w:jc w:val="both"/>
            </w:pPr>
            <w:r>
              <w:rPr>
                <w:rFonts w:ascii="Times New Roman"/>
                <w:b w:val="false"/>
                <w:i w:val="false"/>
                <w:color w:val="000000"/>
                <w:sz w:val="20"/>
              </w:rPr>
              <w:t xml:space="preserve">
улица Молодежная, дома 2, 3; </w:t>
            </w:r>
          </w:p>
          <w:p>
            <w:pPr>
              <w:spacing w:after="20"/>
              <w:ind w:left="20"/>
              <w:jc w:val="both"/>
            </w:pPr>
            <w:r>
              <w:rPr>
                <w:rFonts w:ascii="Times New Roman"/>
                <w:b w:val="false"/>
                <w:i w:val="false"/>
                <w:color w:val="000000"/>
                <w:sz w:val="20"/>
              </w:rPr>
              <w:t>
улица Пионерская, дома 17, 19, 21, 23, 25, 27, 29, 31, 33, 35, 37, 39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Александра Пушкина, дом 52;</w:t>
            </w:r>
          </w:p>
          <w:p>
            <w:pPr>
              <w:spacing w:after="20"/>
              <w:ind w:left="20"/>
              <w:jc w:val="both"/>
            </w:pPr>
            <w:r>
              <w:rPr>
                <w:rFonts w:ascii="Times New Roman"/>
                <w:b w:val="false"/>
                <w:i w:val="false"/>
                <w:color w:val="000000"/>
                <w:sz w:val="20"/>
              </w:rPr>
              <w:t>
улица Феликса Дзержинского, дома 52, 54;</w:t>
            </w:r>
          </w:p>
          <w:p>
            <w:pPr>
              <w:spacing w:after="20"/>
              <w:ind w:left="20"/>
              <w:jc w:val="both"/>
            </w:pPr>
            <w:r>
              <w:rPr>
                <w:rFonts w:ascii="Times New Roman"/>
                <w:b w:val="false"/>
                <w:i w:val="false"/>
                <w:color w:val="000000"/>
                <w:sz w:val="20"/>
              </w:rPr>
              <w:t>
улица Новая, дома 1/2, 1/3,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Виктора Шишлянникова;</w:t>
            </w:r>
          </w:p>
          <w:p>
            <w:pPr>
              <w:spacing w:after="20"/>
              <w:ind w:left="20"/>
              <w:jc w:val="both"/>
            </w:pPr>
            <w:r>
              <w:rPr>
                <w:rFonts w:ascii="Times New Roman"/>
                <w:b w:val="false"/>
                <w:i w:val="false"/>
                <w:color w:val="000000"/>
                <w:sz w:val="20"/>
              </w:rPr>
              <w:t>
улица Октябрьская;</w:t>
            </w:r>
          </w:p>
          <w:p>
            <w:pPr>
              <w:spacing w:after="20"/>
              <w:ind w:left="20"/>
              <w:jc w:val="both"/>
            </w:pPr>
            <w:r>
              <w:rPr>
                <w:rFonts w:ascii="Times New Roman"/>
                <w:b w:val="false"/>
                <w:i w:val="false"/>
                <w:color w:val="000000"/>
                <w:sz w:val="20"/>
              </w:rPr>
              <w:t>
улица Ардагер;</w:t>
            </w:r>
          </w:p>
          <w:p>
            <w:pPr>
              <w:spacing w:after="20"/>
              <w:ind w:left="20"/>
              <w:jc w:val="both"/>
            </w:pPr>
            <w:r>
              <w:rPr>
                <w:rFonts w:ascii="Times New Roman"/>
                <w:b w:val="false"/>
                <w:i w:val="false"/>
                <w:color w:val="000000"/>
                <w:sz w:val="20"/>
              </w:rPr>
              <w:t xml:space="preserve">
улица Линейная; </w:t>
            </w:r>
          </w:p>
          <w:p>
            <w:pPr>
              <w:spacing w:after="20"/>
              <w:ind w:left="20"/>
              <w:jc w:val="both"/>
            </w:pPr>
            <w:r>
              <w:rPr>
                <w:rFonts w:ascii="Times New Roman"/>
                <w:b w:val="false"/>
                <w:i w:val="false"/>
                <w:color w:val="000000"/>
                <w:sz w:val="20"/>
              </w:rPr>
              <w:t>
улица Юрия Смирнова;</w:t>
            </w:r>
          </w:p>
          <w:p>
            <w:pPr>
              <w:spacing w:after="20"/>
              <w:ind w:left="20"/>
              <w:jc w:val="both"/>
            </w:pPr>
            <w:r>
              <w:rPr>
                <w:rFonts w:ascii="Times New Roman"/>
                <w:b w:val="false"/>
                <w:i w:val="false"/>
                <w:color w:val="000000"/>
                <w:sz w:val="20"/>
              </w:rPr>
              <w:t>
улица Строителей;</w:t>
            </w:r>
          </w:p>
          <w:p>
            <w:pPr>
              <w:spacing w:after="20"/>
              <w:ind w:left="20"/>
              <w:jc w:val="both"/>
            </w:pPr>
            <w:r>
              <w:rPr>
                <w:rFonts w:ascii="Times New Roman"/>
                <w:b w:val="false"/>
                <w:i w:val="false"/>
                <w:color w:val="000000"/>
                <w:sz w:val="20"/>
              </w:rPr>
              <w:t>
улица 2-я Казциковская;</w:t>
            </w:r>
          </w:p>
          <w:p>
            <w:pPr>
              <w:spacing w:after="20"/>
              <w:ind w:left="20"/>
              <w:jc w:val="both"/>
            </w:pPr>
            <w:r>
              <w:rPr>
                <w:rFonts w:ascii="Times New Roman"/>
                <w:b w:val="false"/>
                <w:i w:val="false"/>
                <w:color w:val="000000"/>
                <w:sz w:val="20"/>
              </w:rPr>
              <w:t>
улица Нефтебазовская;</w:t>
            </w:r>
          </w:p>
          <w:p>
            <w:pPr>
              <w:spacing w:after="20"/>
              <w:ind w:left="20"/>
              <w:jc w:val="both"/>
            </w:pPr>
            <w:r>
              <w:rPr>
                <w:rFonts w:ascii="Times New Roman"/>
                <w:b w:val="false"/>
                <w:i w:val="false"/>
                <w:color w:val="000000"/>
                <w:sz w:val="20"/>
              </w:rPr>
              <w:t xml:space="preserve">
переулок Береке; </w:t>
            </w:r>
          </w:p>
          <w:p>
            <w:pPr>
              <w:spacing w:after="20"/>
              <w:ind w:left="20"/>
              <w:jc w:val="both"/>
            </w:pPr>
            <w:r>
              <w:rPr>
                <w:rFonts w:ascii="Times New Roman"/>
                <w:b w:val="false"/>
                <w:i w:val="false"/>
                <w:color w:val="000000"/>
                <w:sz w:val="20"/>
              </w:rPr>
              <w:t>
переулок Темирказык;</w:t>
            </w:r>
          </w:p>
          <w:p>
            <w:pPr>
              <w:spacing w:after="20"/>
              <w:ind w:left="20"/>
              <w:jc w:val="both"/>
            </w:pPr>
            <w:r>
              <w:rPr>
                <w:rFonts w:ascii="Times New Roman"/>
                <w:b w:val="false"/>
                <w:i w:val="false"/>
                <w:color w:val="000000"/>
                <w:sz w:val="20"/>
              </w:rPr>
              <w:t>
переулок Казанат;</w:t>
            </w:r>
          </w:p>
          <w:p>
            <w:pPr>
              <w:spacing w:after="20"/>
              <w:ind w:left="20"/>
              <w:jc w:val="both"/>
            </w:pPr>
            <w:r>
              <w:rPr>
                <w:rFonts w:ascii="Times New Roman"/>
                <w:b w:val="false"/>
                <w:i w:val="false"/>
                <w:color w:val="000000"/>
                <w:sz w:val="20"/>
              </w:rPr>
              <w:t>
переулок Жетиген;</w:t>
            </w:r>
          </w:p>
          <w:p>
            <w:pPr>
              <w:spacing w:after="20"/>
              <w:ind w:left="20"/>
              <w:jc w:val="both"/>
            </w:pPr>
            <w:r>
              <w:rPr>
                <w:rFonts w:ascii="Times New Roman"/>
                <w:b w:val="false"/>
                <w:i w:val="false"/>
                <w:color w:val="000000"/>
                <w:sz w:val="20"/>
              </w:rPr>
              <w:t xml:space="preserve">
переулок Кулагер; </w:t>
            </w:r>
          </w:p>
          <w:p>
            <w:pPr>
              <w:spacing w:after="20"/>
              <w:ind w:left="20"/>
              <w:jc w:val="both"/>
            </w:pPr>
            <w:r>
              <w:rPr>
                <w:rFonts w:ascii="Times New Roman"/>
                <w:b w:val="false"/>
                <w:i w:val="false"/>
                <w:color w:val="000000"/>
                <w:sz w:val="20"/>
              </w:rPr>
              <w:t xml:space="preserve">
улица Дорожная; </w:t>
            </w:r>
          </w:p>
          <w:p>
            <w:pPr>
              <w:spacing w:after="20"/>
              <w:ind w:left="20"/>
              <w:jc w:val="both"/>
            </w:pPr>
            <w:r>
              <w:rPr>
                <w:rFonts w:ascii="Times New Roman"/>
                <w:b w:val="false"/>
                <w:i w:val="false"/>
                <w:color w:val="000000"/>
                <w:sz w:val="20"/>
              </w:rPr>
              <w:t xml:space="preserve">
улица Казциковская; </w:t>
            </w:r>
          </w:p>
          <w:p>
            <w:pPr>
              <w:spacing w:after="20"/>
              <w:ind w:left="20"/>
              <w:jc w:val="both"/>
            </w:pPr>
            <w:r>
              <w:rPr>
                <w:rFonts w:ascii="Times New Roman"/>
                <w:b w:val="false"/>
                <w:i w:val="false"/>
                <w:color w:val="000000"/>
                <w:sz w:val="20"/>
              </w:rPr>
              <w:t>
улица Василия Чапаева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30 лет Победы, дома 112, 115А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Феликса Дзержинского, дома 19, 45, 49, 51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Жолымбет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Бозайгыр, Бозайгырский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Раевка, Раевский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Новокубанка, Новокубанский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Бектау, Бектауский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Дамса, Дамсинский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Научный, Дамсинский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Петровка, Петровский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Андреевка, Андреевкаий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Тонкерис, Бозайгырский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Степное, Дамсинский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Мыктыколь, Бектауский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Новоселовка, Новоселовский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Пригородное, Пригородный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Ключи, Бозайгырский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Октябрьское, Андреевкий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Конкрынка, Бектауский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Каражар, Бектауский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Алтайское, Новокубанский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Гуляй-Поле, Раевский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Егемен, Раевский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Новографское, Раевский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Кара-Адыр, Петровский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Белое Озеро, Петровский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Ошак, Новоселовский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Кара-Тобе, Новоселовский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Новопервомайское, Новоселовский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Камышенка, Пригородный сельский округ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