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d214" w14:textId="d74d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22 декабря 2021 года № 7С-17/2. Зарегистрировано в Министерстве юстиции Республики Казахстан 27 декабря 2021 года № 26026.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5 157 651,9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1 337 053,8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6 103,9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16 119,2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3 798 375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5 551 046,1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115 325,2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181 315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65 989,8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56 009,8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56 009,8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(-564 729,2)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564 729,2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Шортандинского районного маслихата Акмолинской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7С-33/2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2022 год субвенцию в сумме 2 429 996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2022 год предусмотрены объемы бюджетных субвенций, передаваемых из районного бюджета бюджетам поселков, сельских округов, в сумме 148 233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Шортанды – 18 145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Дамсинский сельский округ – 18 056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Новокубанский сельский округ – 15 199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Бектау – 20 070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Бозайгыр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Петровский сельский округ – 10 831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Андреевский сельский округ – 12 822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Раевский сельский округ – 18 126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сельский округ – 18 523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Новоселовский сельский округ – 11 461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изъятия, передаваемые из бюджета поселка Жолымбет в районный бюджет на 2022 год в сумме 18 708 тысяч тенге, на 2023 год в сумме 17 423 тысяч тенге, на 2024 год в сумме 18 567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2022 год бюджетные кредиты из республиканского бюджета для реализации мер социальной поддержки специалистов в сумме 181 315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Шортандинского районного маслихата Акмолинской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7С-33/2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2022 год погашение основного долга по бюджетным кредитам, выделенных для реализации мер социальной поддержки специалистов в сумме 65 989,8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Шортандинского районного маслихата Акмолинской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7С-33/2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выплату вознаграждения по бюджетным кредитам из республиканского бюджета для реализации мер социальной поддержки специалистов в сумме 78,3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Шортандинского районного маслихата Акмолинской области от 16.11.2022 </w:t>
      </w:r>
      <w:r>
        <w:rPr>
          <w:rFonts w:ascii="Times New Roman"/>
          <w:b w:val="false"/>
          <w:i w:val="false"/>
          <w:color w:val="000000"/>
          <w:sz w:val="28"/>
        </w:rPr>
        <w:t>№ 7С-31/3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2022 год в сумме 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Шортандинского районного маслихата Акмолинской области от 16.11.2022 </w:t>
      </w:r>
      <w:r>
        <w:rPr>
          <w:rFonts w:ascii="Times New Roman"/>
          <w:b w:val="false"/>
          <w:i w:val="false"/>
          <w:color w:val="000000"/>
          <w:sz w:val="28"/>
        </w:rPr>
        <w:t>№ 7С-31/3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районном бюджете на 2022-2024 годы целевые трансферты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районном бюджете на 2022-2024 годы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Шортандинского районного маслихата Акмолинской области от 31.03.2022 </w:t>
      </w:r>
      <w:r>
        <w:rPr>
          <w:rFonts w:ascii="Times New Roman"/>
          <w:b w:val="false"/>
          <w:i w:val="false"/>
          <w:color w:val="000000"/>
          <w:sz w:val="28"/>
        </w:rPr>
        <w:t>№ 7С-21/4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Учесть в районном бюджете на 2022 год целевые трансферты за счет средств местного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Шортандинского районного маслихата Акмолинской области от 31.03.2022 </w:t>
      </w:r>
      <w:r>
        <w:rPr>
          <w:rFonts w:ascii="Times New Roman"/>
          <w:b w:val="false"/>
          <w:i w:val="false"/>
          <w:color w:val="000000"/>
          <w:sz w:val="28"/>
        </w:rPr>
        <w:t>№ 7С-21/4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Учесть в районном бюджете свободные остатки бюджетных средств в сумме 449 404 тысяч тенге, образовавшиеся по состоянию на 1 января 2022 года.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10-2 в соответствии с решением Шортандинского районного маслихата Акмолинской области от 31.03.2022 </w:t>
      </w:r>
      <w:r>
        <w:rPr>
          <w:rFonts w:ascii="Times New Roman"/>
          <w:b w:val="false"/>
          <w:i w:val="false"/>
          <w:color w:val="000000"/>
          <w:sz w:val="28"/>
        </w:rPr>
        <w:t>№ 7С-21/4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2022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Шортандинского районного маслихата Акмолинской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7С-33/2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Шортандинского районного маслихата Акмолинской области от 16.11.2022 </w:t>
      </w:r>
      <w:r>
        <w:rPr>
          <w:rFonts w:ascii="Times New Roman"/>
          <w:b w:val="false"/>
          <w:i w:val="false"/>
          <w:color w:val="ff0000"/>
          <w:sz w:val="28"/>
        </w:rPr>
        <w:t>№ 7С-31/3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"Серебряный возраст"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 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подъездной дороги в селе Ключи сельского округа Бозайгыр Шортандинского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2023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5 внесено изменение на казахском языке, текст на русском языке не меняется, решением Шортандинского районного маслихата Акмолинской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7С-21/4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разводящих сетей водоснабжения в селе Егемен – селе Гуляй Поле Шортандинского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6 внесено изменение на казахском языке, текст на русском языке не меняется, решением Шортандинского районного маслихата Акмолинской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7С-21/4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Шортандинского районного маслихата Акмолинской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7С-33/2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858683,1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установки для очистки воды на водозаборных сооружениях хозяйственно-питьевого назначения поселка Жолымбет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уставного капитала государственного коммунального предприятия на праве хозяйственного ведения "Шортанды Су" при акимате Шортандинского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8 внесено изменение на казахском языке, текст на русском языке не меняется, решением Шортандинского районного маслихата Акмолинской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7С-21/4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разводящих сетей водоснабжения в селе Егемен – селе Гуляй Поле Шортандинского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Шортандинского районного маслихата Акмолинской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7С-21/4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с проведением комплексной вневедомственной экспертизы, строительство скотомогильников в селе Бозайгыр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10 в соответствии с решением Шортандинского районного маслихата Акмолинской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7С-21/4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Шортандинского районного маслихата Акмолинской области от 16.11.2022 </w:t>
      </w:r>
      <w:r>
        <w:rPr>
          <w:rFonts w:ascii="Times New Roman"/>
          <w:b w:val="false"/>
          <w:i w:val="false"/>
          <w:color w:val="ff0000"/>
          <w:sz w:val="28"/>
        </w:rPr>
        <w:t>№ 7С-31/3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Петровском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сельском округе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