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c69aa" w14:textId="58c6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24 декабря 2021 года № 7С-16/1. Зарегистрировано в Министерстве юстиции Республики Казахстан 27 декабря 2021 года № 26042.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14794758,5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3487192,2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99957,3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516672,5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10690936,5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15832443,0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48203,8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73400,0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25196,2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362575,8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366497,3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3921,5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-1448464,1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1448464,1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Бурабайского районного маслихата Акмолинской области от 26.12.2022 </w:t>
      </w:r>
      <w:r>
        <w:rPr>
          <w:rFonts w:ascii="Times New Roman"/>
          <w:b w:val="false"/>
          <w:i w:val="false"/>
          <w:color w:val="000000"/>
          <w:sz w:val="28"/>
        </w:rPr>
        <w:t>№ 7С-32/2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2022 год предусмотрена субвенция, передаваемая из областного бюджета в сумме 3674673,0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2022 год предусмотрены бюджетные изъятия из бюджета города Щучинска в сумме 360573,0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поступления районного бюджета на 2022 год предусмотрены целевые трансферты и бюджетные кредиты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2022 год предусмотрены объемы субвенций, передаваемых из районного бюджета бюджетам сельских округов, в сумме 216695,0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Бурабай 4663,0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Абылайханскому сельскому округу 21820,0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Веденовскому сельскому округу 21604,0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Зеленоборскому сельскому округу 30368,0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Златопольскому сельскому округу 26013,0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Катаркольскому сельскому округу 20722,0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Кенесаринскому сельскому округу 19114,0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Атамекен 24645,0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Урумкайскому сельскому округу 21459,0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Успеноюрьевскому сельскому округу 26287,0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расходов районного бюджета на 2022 год предусмотрены целевые трансферты бюджетам города Щучинска, поселка Бурабай и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2022 год в сумме 65500,0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Бурабайского районного маслихата Акмолинской области от 28.02.2022 </w:t>
      </w:r>
      <w:r>
        <w:rPr>
          <w:rFonts w:ascii="Times New Roman"/>
          <w:b w:val="false"/>
          <w:i w:val="false"/>
          <w:color w:val="000000"/>
          <w:sz w:val="28"/>
        </w:rPr>
        <w:t>№ 7С-18/1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предусмотреть повышенные на двадцать пять процентов должностные оклады и тарифные ставки специалистам в области социального обеспечения, культуры, спорта, являющимися гражданскими служащими и работающим в сельской местности Бурабайского района, по сравнению с окладами и ставками гражданских служащих, занимающихся этими видами деятельности в городских условиях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Бурабайского районного маслихата Акмолинской области от 30.03.2022 </w:t>
      </w:r>
      <w:r>
        <w:rPr>
          <w:rFonts w:ascii="Times New Roman"/>
          <w:b w:val="false"/>
          <w:i w:val="false"/>
          <w:color w:val="000000"/>
          <w:sz w:val="28"/>
        </w:rPr>
        <w:t>№ 7С-20/1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Бурабайского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7С-16/1</w:t>
            </w:r>
          </w:p>
        </w:tc>
      </w:tr>
    </w:tbl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Бурабайского районного маслихата Акмолинской области от 26.12.2022 </w:t>
      </w:r>
      <w:r>
        <w:rPr>
          <w:rFonts w:ascii="Times New Roman"/>
          <w:b w:val="false"/>
          <w:i w:val="false"/>
          <w:color w:val="ff0000"/>
          <w:sz w:val="28"/>
        </w:rPr>
        <w:t>№ 7С-32/2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14794758,5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1882973,6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1882973,6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10690936,5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10289830,4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10289830,4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4944121,3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1936055,1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по делам религии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5731353,8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5731353,8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-1448464,1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1448464,1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7С-16/1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по делам религии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7С-16/1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по делам религии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129601,0 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-220417,0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7С-16/1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2022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Бурабайского районного маслихата Акмолинской области от 26.12.2022 </w:t>
      </w:r>
      <w:r>
        <w:rPr>
          <w:rFonts w:ascii="Times New Roman"/>
          <w:b w:val="false"/>
          <w:i w:val="false"/>
          <w:color w:val="ff0000"/>
          <w:sz w:val="28"/>
        </w:rPr>
        <w:t>№ 7С-32/2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7315645,4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3779656,2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541347,4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за счҰт трансфертов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за счҰт трансфертов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льготного проезда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для проведения капитального ремонта административного здания коммунального государственного учреждения "Центр активного долголетия "Белсендi ұзақ өмір"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ко Дню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модуля планирования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спортивных площадок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2100830,4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приоритетных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1349427,0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819247,4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контейнерных площадок в Бурабайском районе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на 2022-2023 годы теплоснабжающим предприятиям (приобретение угля)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котла КВ-ГМ-7,56-115 котельная в поселке Боровое (3 котла)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универсальной блочно-модульной котельной мощностью 14 МВт в поселке Окжетпес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685967,5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проекта генерального плана совмещенного с проектом детальной планировки поселка Бурабай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инвентаризацию инженерных сетей в городе Щучинск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2835501,2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2321850,5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этажного многоквартирного жилого дома по адресу Заречный 1-я линия, участок 101Б в г. Щучинск Бурабайского района Акмолинской области". Корректировка (привязка)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414552,2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45 квартирного жилого дома по адресу: Улица Канай би пересечение улица Геологическая (позиция 3) город Щучинск, Бурабайский район, Акмолинской области" Корректировка (привязка)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инженерно-коммуникационных сетей и благоустройство к пятиэтажному 60 квартирному жилому дому по адресу: микрорайон Заречый 1-линия, участок 101Б, города Щучинск,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инженерно-коммуникационных инфраструктуры к участкам индивидуального жилищного строительства села Зеленый бор Бурабайского района Акмолинской области. Водопровод.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 магистральных водопроводных сетей (4-ой очереди) города Щучинск Бурабайского района (96,4 километров)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канализационных сетей города Щучинск Бурабайского района (99 километров)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водопроводов детских оздоровительных центров, расположенных в районе Катарколь Бурабайского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ливневой канализации г.Щучинск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водоотведения (ІІІ очередь) коллектор и канализационные насосные станции в поселке Бурабай Бурабайского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очистных сооружений поселка Бурабай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и объектов водоотведения города Щучинск (81,9 километров)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ливневой канализации города Щучинск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электроснабжения и присоединение антенно-мачтового сооружения в квартале 58 выдел 10, Бурабайского района,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районного Дома культуры на 400 мест в городе Щучинск Бурабайского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экспертизы, строительство клуба на 120 мест в селе Златополье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экспертизы, строительство клуба на 200 мест в селе Катарколь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экспертизы, строительство клуба на 120 мест в селе Кенесары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проектно-сметной документации с проведением комплексной вневедомственной экспертизы, строительство стадиона в городе Щучинск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комплекса по адресу: Акмолинская область, Бурабайский район, село Мадениет, улица Жакашева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ППП с проведением комплексной вневедомственной экспертизы, строительство скотомогильников в селе Кенесары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водопроводных сетей в микрорайоне "Заречный" города Щучинск Бурабайского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Наружное освещение в селе Катарколь улица Ленина, Бурабайского района,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водозабора села Наурызбай батыра Бурабайского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ограждения православного кладбища традиционного захоронения в поселке Бурабай Бурабайского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ограждения мусульманского кладбища традиционного захоронения в поселке Бурабай Бурабайского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414969,3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развития дорожной-сети поселка Бурабай (III очередь) Автомобильные дороги. Улица 1-линия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223069,3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автодороги вокруг озера Текеколь до автодороги "Северный объезд озера Чебачье"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развития дорожной сети поселка Бурабай (III очередь). Автомобильные дороги. Улица Джамбула, Казахстанская, Интернациональная Акмолинская область, Бурабайский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дороги к зданию кавалерийского взвода Управления внутренних дел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сумм поступлений от выпуска государственных ценных бумаг, выпускаемых местными исполнительными органами области,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7С-16/1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города Щучинска, поселка Бурабай и сельских округов на 2022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Бурабайского районного маслихата Акмолинской области от 26.12.2022 </w:t>
      </w:r>
      <w:r>
        <w:rPr>
          <w:rFonts w:ascii="Times New Roman"/>
          <w:b w:val="false"/>
          <w:i w:val="false"/>
          <w:color w:val="ff0000"/>
          <w:sz w:val="28"/>
        </w:rPr>
        <w:t>№ 7С-32/2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 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 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районно 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450947,8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358699,1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450947,8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358699,1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городского хозяйства города Щучинска Бурабайского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Абылайханского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Веденовского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Зеленоборского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Златопольского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Кенесаринcкого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Катаркольского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Успеноюрьевского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областного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159616,1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Златопольского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футбольного поля и тренажерной площадки в селе Златополье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Успеноюрьевского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футбольного поля и тренажерной площадки в селе Успеноюрьевка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Веденовского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спортивной площадки с тренажерами и футбольным полем в селе Веденовка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Абылайханского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спортивной площадки в селе Кызылагаш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Кенесаринского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спортивной площадки в селе Кенесары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спортивной площадки в селе Дмитриевка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улично-дорожной сети в селе Атамекен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автомобильных дорог в селе Урумкай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спортивных площадок объектов спорта: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спортивной площадки в селе Корнекты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Алатау в поселке Бурабай Бурабайского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поселка Бурабай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поселка Бурабай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по улице Тауелсіздіктін 25 жылдыгы в селе Атамекен, Бурабайского района Акмолинской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городского хозяйства города Щучинска Бурабайского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охрану здания аппарата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Кенесаринского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внутренних помещений здания аппарата акима Кенесаринского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служебных автомашин: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Кенесаринского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Абылайханского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Успеноюрьевского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Зеленоборского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Златопольского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Веденовского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по улице Тауелсіздіктін 25 жылдыгы в селе Атамекен, Бурабайского района Акмолинской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Веденовского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Зеленоборского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Успеноюрьевского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в селе Успеноюрьевка по улицам Мира и Школьная Бурабайского района Акмолинской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в селе Николаевка по улицам Куницы и Советская Бурабайского района Акмолинской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Златопольского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услуг по освещению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Зеленоборского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услуг по освещению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Веденовского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услуг по освещению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Катаркольского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футбольного поля и спортивной площадки с тренажерами в селе Сосновка Бурабайского района Акмолинской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