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983bc" w14:textId="97983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17 мая 2021 года № 161. Зарегистрировано Департаментом юстиции Актюбинской области 18 мая 2021 года № 8296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заявления товарищества с ограниченной ответственностью "Северо-Западная трубопроводная компания "МунайТас" и протокола областной земельной комиссии от 22 октября 2020 года № 8-2, акимат Актюбинской области ПОСТАНОВЛЯЕТ: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на земельные участки общей площадью 17,4906 гектаров для эксплуатации магистрального нефтепровода "Кенкияк-Атырау" товариществом с ограниченной ответственностью "Северо-Западная трубопроводная компания "МунайТас" сроком на 49 лет в Темирском, Мугалжарском, Байганинском районах Актюбинской области без изъятия земельных участков у собственников и землепользователей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Темирского, Мугалжарского, Байганинского районов довести настоящее постановление до сведения заинтересованных лиц и принять иные необходимые меры, вытекающие из настоящего постановления.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Актюбинской области от 17 мая 2021 года № 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Земельные участки, на которые устанавливается публичный сервитут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2"/>
        <w:gridCol w:w="580"/>
        <w:gridCol w:w="6118"/>
        <w:gridCol w:w="2350"/>
        <w:gridCol w:w="2190"/>
      </w:tblGrid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земельных участков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собственников и землепользователей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метр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Кенкияк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Кенкиякского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0,6561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Шубарши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Саркольского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0,6935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Темирскому району: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1,3496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1,3162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крестьянского хозяйства "Арман-Ш" кадастровый номер: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02-027-031-044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0,4178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Мугалжарскому району: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1,7340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7,9822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79822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Ебейти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Копинского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0,3008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Алтай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Сарытогайского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1,1369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11369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гражданина Кадыркулова А. Н. кадастровый номер: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02-023-002-247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0,7282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производственного кооператива "Кемерши"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02-023-002-052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0,3402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крестьянского хозяйства "Қайырбай" кадастровый номер: 02-023-002-201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0,5890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крестьянского хозяйства "Тоқтар" кадастровый номер: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02-023-020-190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0,6019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крестьянского хозяйства "Адам" кадастровый номер: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02-023-020-268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0,2845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гражданина Жағас М. Т. кадастровый номер: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02-023-020-242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0,5676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крестьянского хозяйства "Ебейті" кадастровый номер: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02-023-006-299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0,3458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крестьянского хозяйства "Санат" кадастровый номер: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02-023-006-030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0,2638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крестьянского хозяйства "Нурсултан" кадастровый номер: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02-023-006-288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0,8103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гражданина Тукешова К. Т. кадастровый номер: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02-023-006-339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0,4558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Байганинскому району: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14,4070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17,4906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