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dc07" w14:textId="14ad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 отдельным категориям граждан Актюбинской области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мая 2021 года № 39. Зарегистрировано Департаментом юстиции Актюбинской области 21 мая 2021 года № 8305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Актюбинского областного маслихата от 09.06.2023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гарантированный объем бесплатной медицинской помощи, в том числе лекарственные средства, специализированные лечебные продукты, медицинские изделия отдельным категориям граждан Актюбинской области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Актюбинского областного маслихата от 09.06.2023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области и председателя постоянной комиссии областного маслихата по социально-культурному развитию.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 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дополнительного предоставления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предоставляемых отдельным категориям граждан Актюбинской области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Актюбинского областного маслихата от 27.05.2024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средств, специализированных лечебных продуктов и медицинских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выпуска), медицинских изделий,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артериальная гипертензия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таблетка покрытая пленочной оболочкой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мультидисциплинарного консилиума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медицинскому применению которого имеется указание о противопоказаниях к применению у детей, индивидуальной непереносимости пациента, на основании заключения врачебно-консультативной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 (Траклир), таблетка, покрытая оболочкой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Крона, неспецифический язвенный колит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раствора для внутривенного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кислота, таблетка, покрытая оболочкой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таблетка шипучая для приготовления раствора для приема внутрь, порошок для приготовления раствора для приема внутрь, порошок для ингаляций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Бехтерева, анкилозирующий спондилит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инъекций; Секукинумаб,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апластическую анемию, имунную тромбоцитопению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(болезнь Девика)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Иксазомиб, капсула;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ткани; Системная красная волчанка, Болезнь Бехчета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Белимумаб, концентрат для приготовления раствора для инфузий; Ритуксимаб, концентрат для приготовления раствора для внутривенных инфузий, Адалимумаб, раствор для инъекций,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мультидисциплинарного консилиума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легкого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молочной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ангионевротический отек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С1-эстеразы человеческий, лиофилизат для приготовления раствора для инъекций; Ланаделумаб,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Экулизумаб, 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Секукинумаб, раствор для подкожного введения; Гуселькумаб,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гемабластозы, апластическую анемию, имунную тромбоцитопению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гиперинсулинизм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Декспантенол, крем, мазь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Судокрем, гипоаллерегнный крем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Аргосульфан, крем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суспензия для ингаляций дозированная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+ Ипратропия бромид, для ингаляций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иммунодефицит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гамма (Ингарон), лиофилизат для приготовления раствора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суспензия для приема внутрь,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 крем, мазь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раствор для внутримышечного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Великой Отечественной войны: 1)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 2)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аэродромов. Ветераны боевых действий на территории других государств: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2) военнообязанные, призвавшиеся на учебные сборы и направлявшиеся в Афганистан в период ведения боевых действий; 3) военнослужащие автомобильных батальонов, направлявшиеся в Афганистан для доставки грузов в эту страну в период ведения боевых действий; 4) военнослужащие летного состава, совершавшие вылеты на боевые задания в Афганистан с территории бывшего Союза ССР; 5)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 6)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 7) военнослужащие Республики Казахстан, принимавшие участие в качестве миротворцев в международной миротворческой операции в Ираке; 8)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 Ветераны, приравненные по льготам к ветеранам Великой Отечественной войны, согласно статьи 6 Закона Республики Казахстан "О ветеранах", лица, принимавшие участие в ликвидации последствий катастрофы на Чернобыльской атомной электростанции в 1986-1987 годах;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(Семипалатинский ядерный полигон)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Бетагистина дигидрохлорид,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Зопиклон, таблетка,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Карбоцистеин, сироп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мочевыделения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Финастерид, таблетка покрытая оболочкой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Тамсулозин, таблетка с контролируемым высвобождением, пролонгированным высвобождением, капсула с модифицированным высвобождением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опорно-двигательной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крем, гель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капли, глазная мазь,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+ тобрамицин, глазные капли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Тетрациклин, глазная мазь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2.Медицинские изделия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серебром; Повязка без фармпрепаратов; Повязка стерильная; Повязка абсорбирующая стерильная; Повязка абсорбирующая; Пластырь; Гидротюль, гидроактивная мазевая повязка; Повязка мазевая с перуанским бальзамом;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салфетки; Бинт фиксирующийся эластичный;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бинт; Сетчатый трубчатый бинт; Бинт ватный мягкий нестерильный; Стерильная повязка на основе хлорамфеникола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Эмоленты по уходу за кожей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17 мая 2021 года № 39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Актюбинского областного маслихата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Актюбинского областного от 11 декабря 2013 года № 171 "О дополнительном предоставлении лекарственных средств и изделий медицинского назначения отдельным категориям граждан при амбулаторном лечении бесплатно за счет средств местного бюджета" (зарегистрированное в Реестре государственной регистрации нормативных правовых актов № 3725);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15 августа 2014 года № 233 "О внесении изменений в решение областного маслихата от 11 декабря 2013 года № 171 "О дополнительном предоставлении лекарственных средств отдельным категориям граждан при амбулаторном лечении бесплатно за счет средств местного бюджета" (зарегистрированное в Реестре государственной регистрации нормативных правовых актов № 4029);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8 декабря 2017 года № 227 "О внесении изменений в решение областного маслихата от 11 декабря 2013 года № 171 "О дополнительном предоставлении лекарственных средств отдельным категориям граждан при амбулаторном лечении бесплатно за счет средств местного бюджета" (зарегистрированное в Реестре государственной регистрации нормативных правовых актов № 5780);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Актюбинского областного от 10 декабря 2018 года № 356 "О внесении изменений и дополнения в решение областного маслихата от 11 декабря 2013 года № 171 "О дополнительном предоставлении лекарственных средств и изделий медицинского назначения отдельным категориям граждан при амбулаторном лечении бесплатно за счет средств местного бюджета" (зарегистрированное в Реестре государственной регистрации нормативных правовых актов № 5961).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