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d134" w14:textId="74ed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2020 года № 574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мая 2021 года № 32. Зарегистрирован в Министерстве юстиции Республики Казахстан 20 мая 2021 года № 22775.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2020 года № 574 "Об областном бюджете на 2021-2023 годы" (зарегистрированное в Реестре государственной регистрации нормативных правовых актов за № 7816)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328 819 394,5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42 821 801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8 714 337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277 053 756,5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346 117 712,9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-754 294,9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7 495 332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8 249 626,9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-16 554 023,5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16 554 023,5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12 251 857,5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8 248 206,9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12 540 372,9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повышение должностных окладов сотрудников органов внутренних дел;";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областном бюджете поступление займов на строительство кредитного жилья на 2021 год за счет выпуска государственных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Учесть в областном бюджете поступление займов для финансирования инфраструктурных проектов в рамках Дорожной карты занятости на 2021 год.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содействие развитию предпринимательства в областных центрах и моногородах;";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"12-3) приобретение жилья коммунального жилищного фонда для социально уязвимых слоев населения и (или) малообеспеченных многодетных семей;".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17 мая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2020 года № 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328 819 394,5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277 053 756,5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74 089 518,5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74 089 518,5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202 964 238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346 117 712,9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114 451 382,1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104 806 486,4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65 760 095,4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7 703 775,5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14 212 722,3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14 212 722,3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14 212 722,3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18 042 369,7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17 015 943,7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49 034 310,3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49 034 310,3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49 034 310,3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-754 294,9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-16 544 023,5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16 544 023,5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12 251 857,5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12 251 857,5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