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78716" w14:textId="ea787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областного маслихата от 11 декабря 2020 года № 574 "Об областном бюджете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11 августа 2021 года № 53. Зарегистрировано в Министерстве юстиции Республики Казахстан 17 августа 2021 года № 24012. Прекращено действие в связи с истечением срока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"Об областном бюджете на 2021-2023 годы" от 11 декабря 2020 года № 574 (зарегистрированное в Реестре государственной регистрации нормативных правовых актов под № 7816)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349 081 383,6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43 452 769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8 663 374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229 579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296 735 661,6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364 091 591,5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3 373 236,1 тысяч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11 797 731 тысяча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8 424 494,9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42 000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42 000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-18 425 444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18 425 444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14 179 146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8 294 074,9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12 540 372,9 тысячи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Учесть в областном бюджете на 2021 год поступление целевых текущих трансфертов из Национального фонда Республики Казахстан и республиканского бюджета:";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на возмещение части расходов, понесенных субъектом агропромышленного комплекса, при инвестиционных вложениях;";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на субсидирование в рамках гарантирования и страхования займов субъектов агропромышленного комплекса;";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на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на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на 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на повышение должностных окладов сотрудников органов внутренних дел;";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на обеспечение и проведение выборов акимов городов районного значения, сел, поселков, сельских округов;";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на выплату компенсации за наем (аренду) жилья и жилищные выплаты сотрудникам специальных учреждений, конвойной службы, дежурных частей и центров оперативного управления, кинологических подразделений и помощникам участковых инспекторов;";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на передачу функций охраны объектов в конкурентную среду;";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на выплату государственной адресной социальной помощи;";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на введение стандартов оказания специальных социальных услуг;";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на размещение государственного социального заказа в неправительственных организациях;";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на обеспечение прав и улучшение качества жизни инвалидов в Республике Казахстан;";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на услуги по замене и настройке речевых процессоров к кохлеарным имплантам;";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на развитие рынка труда;";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"16) на субсидирование затрат работодателя на создание специальных рабочих мест для трудоустройства инвалидов;";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"17)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 на увеличение оплаты труда педагогов организаций дошкольного образования;";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"19) на доплату за проведение внеурочных мероприятий педагогам физической культуры государственных организаций дошкольного образования;";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"20) на доплату за квалификационную категорию педагогам государственных организаций дошкольного образования;";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"21) на реализацию подушевого финансирования в государственных организациях среднего образования;";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"22) на увеличение оплаты труда педагогов государственных организаций образования, за исключением организаций дополнительного образования для взрослых;";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на доплату за квалификационную категорию педагогам государственных организаций образования, за исключением организаций дополнительного образования для взрослых;";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"24) на доплату за проведение внеурочных мероприятий педагогам физической культуры государственных организаций среднего образования;";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"25) на доплату за степень магистра методистам методических центров (кабинетов) государственных организаций среднего образования;";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"26) на доплату за проведение внеурочных мероприятий педагогам физической культуры государственных организаций технического и профессионального, послесреднего образования;";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"27) на приобретение оборудования для колледжей в рамках проекта "Жас маман";";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"28) на увеличение оплаты труда педагогов государственных организаций технического и профессионального, послесреднего образования;";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"29) на доплату за квалификационную категорию педагогам государственных организаций технического и профессионального, послесреднего образования;";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"30) на размещение государственного образовательного заказа на подготовку специалистов с высшим образованием для детей из многодетных и малообеспеченных семей;";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"31) на проведение медицинской организацией мероприятий, снижающих половое влечение, осуществляемых на основании решения суда;";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"32) на возмещение лизинговых платежей по санитарному транспорту, приобретенному на условиях финансового лизинга;";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"33) на закуп вакцин и других иммунобиологических препаратов;";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"34) на пропаганду здорового образа жизни;";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"35) на реализацию мероприятий по профилактике и борьбе со СПИД;";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"36) на увеличение размера государственной стипендии обучающимся в организациях технического и профессионального, послесреднего образования;";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"37) на повышение заработной платы работников организаций в области здравоохранения местных исполнительных органов;";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"38)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"39) на увеличение оплаты труда педагогов государственных организаций среднего и дополнительного образования в сфере физической культуры и спорта;";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"40) на увеличение оплаты труда медицинских работников государственных организаций в сфере физической культуры и спорта;";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"41) на реализацию мероприятий по социальной и инженерной инфраструктуре в сельских населенных пунктах в рамках проекта "Ауыл – Ел бесігі";";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"42) на реализацию мероприятий по строительству и (или) реконструкции объектов в рамках Дорожной карты занятости на 2020-2021 годы;";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"43) на предоставление государственных грантов молодым предпринимателям для реализаций новых бизнес-идей в рамках Государственной программы поддержки и развития бизнеса "Дорожная карта бизнеса – 2025";";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"44) на субсидирование ставки вознаграждения и гарантирование по кредитам в рамках Государственной программы поддержки и развития бизнеса "Дорожная карта бизнеса-2025" и Механизма кредитования приоритетных проектов;";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"45) на финансирование приоритетных проектов транспортной инфраструктуры;";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"46) на приобретение жилья коммунального жилищного фонда для социально увязвимых слоев населения и (или) малообеспеченных многодетных семей.";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"Распределение указанных сумм целевых текущих трансфертов определяется на основании постановления акимата области.".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Учесть в областном бюджете на 2021 год поступление кредитов из Национального фонда Республики Казахстан и республиканского бюджета:";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на развитие продуктивной занятости и массового предпринимательства;";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на содействие развитию предпринимательства в областных центрах и моногородах;";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на реализацию мер социальной поддержки специалистов;";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на реализацию предпринимательских инициатив в рамках Дорожной карты занятости на 2020-2021 годы;";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на проведение капитального ремонта общего имущества объектов кондоминиумов;";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"Распределение указанных сумм кредитов определяется на основании постановления акимата области.".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12-4)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"12-4) внедрение новой системы оплаты труда государственных служащих местного исполнительного органа;".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резерв местного исполнительного органа области на 2021 год в сумме 412 962 тысячи тенге.".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Актюбинского областного маслихата от 11 августа 2021 года № 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Актюбинского областного маслихата от 11 декабря 2020 года № 574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349 081 383,6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43 452 769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18 267 993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17 859 072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16 252 399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16 252 399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8 932 377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8 566 027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8 663 374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4 986 965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4 986 965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296 735 661,6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74 135 009,6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74 135 009,6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222 600 652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222 600 652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364 091 591,5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3 703 423,1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779 224,1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2 258 186,9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2 011 218,9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794 828,9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790 228,9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инженерной защите населения, объектов и территории от природных и стихийных бедствий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9 230 948,3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9 230 948,3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9 220 948,3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2 388 348,3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157 243 420,5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20 670 621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20 670 621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6 516 846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14 153 775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115 327 249,6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105 063 014,4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2 126 900,6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997 999,8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4 037 029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65 429 183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4 544 986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5 719 249,2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5 384 265,5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334 983,7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8 573 060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8 047 012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8 047 012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9 955 872,9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9 955 872,9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4 991 379,9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8 370 176,3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2 868 524,2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1 994 965,2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1 994 965,2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3 479 866,1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3 479 866,1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3 078 452,1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12 480 257,7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2 006 985,3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355 186,3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355 186,3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10 473 272,4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10 316 934,4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9 682 649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14 492 526,3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14 492 526,3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14 492 526,3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436 597,2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2 902 333,6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10 545 281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11 897 386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5 940 141,4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5 124 408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4 549 696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815 733,4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815 733,4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1 880 530,6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778 358,6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6 309 479,3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5 621 825,3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5 621 825,3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5 621 825,3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28 277 396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24 041 258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22 539 320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13 772 224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19 087 234,7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19 087 234,7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19 019 922,7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17 975 842,7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23 127 145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3 942 172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14 277 206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14 277 206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9 361 027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4 442 124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16 574 719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9 155 915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8 016 023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4 553 435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7 416 354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49 079 801,4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49 079 801,4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49 079 801,4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10 112 297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468 397,4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3 373 236,1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11 797 731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5 490 804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5 490 804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предпринимательских инициатив в рамках Дорожной карты занятости на 2020–2021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8 424 494,9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8 424 494,9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8 424 491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-18 425 444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18 425 444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14 179 146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14 179 146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6 863 019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7 316 127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8 294 074,9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8 294 074,9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8 294 074,9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12 540 372,9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12 540 372,9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12 540 372,9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