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c504b5" w14:textId="6c504b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норматива субсидий за единицу закупаемой сельскохозяйственной продукции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Актюбинской области от 20 августа 2021 года № 281. Зарегистрировано в Министерстве юстиции Республики Казахстан 24 августа 2021 года № 24079</w:t>
      </w:r>
    </w:p>
    <w:p>
      <w:pPr>
        <w:spacing w:after="0"/>
        <w:ind w:left="0"/>
        <w:jc w:val="left"/>
      </w:pP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подпунктом 12-6)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Закона Республики Казахстан "О государственном регулировании развития агропромышленного комплекса и сельских территорий",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26 ноября 2014 года № 3-2/615 "Об утверждении правил субсидирования затрат перерабатывающих предприятий на закуп сельскохозяйственной продукции для производства продуктов ее глубокой переработки", зарегистрированного в Реестре государственной регистрации нормативных правовых актов № 10087, акимат Актюбинской области ПОСТАНОВЛЯЕТ: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норматив субсидий за единицу закупаемой сельскохозяйственной продукции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Актюбинской области от 18 октября 2019 года № 437 "Об утверждении норматива субсидий за единицу закупаемой сельскохозяйственной продукции" (зарегистрированное в Реестре государственной регистрации нормативных правовых актов № 6432).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"Управление сельского хозяйства Актюбинской области" в установленном законодательством порядке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Актюбинской области после его официального опубликования.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курирующего заместителя акима Актюбинской области.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со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Актюбинской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Уразалин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 акимата Актюбинской области от 20 августа 2021 года № 281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Норматив субсидий за единицу закупаемой сельскохозяйственной продукции по Актюбинской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– в редакции постановления акимата Актюбинской области от 05.08.2022 </w:t>
      </w:r>
      <w:r>
        <w:rPr>
          <w:rFonts w:ascii="Times New Roman"/>
          <w:b w:val="false"/>
          <w:i w:val="false"/>
          <w:color w:val="ff0000"/>
          <w:sz w:val="28"/>
        </w:rPr>
        <w:t>№ 259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сельскохозяйственной продукции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продуктов глубокой переработки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 субсидий на единицу продукции, тенге/килограмм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Молоко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Сливочное масло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