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08e3f" w14:textId="0e08e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Актюбинской области "Об определении перечня опорных сельских населенных пунктов Актюбинской области" от 11 мая 2017 года № 137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17 августа 2021 года № 270. Зарегистрировано в Министерстве юстиции Республики Казахстан 24 августа 2021 года № 24087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"Об определении перечня опорных сельских населенных пунктов Актюбинской области" от 11 мая 2017 года № 137 (зарегистрированное в Реестре государственной регистрации нормативных правовых актов за № 5510).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экономики и бюджетного планирования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Актюбинской области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по исполнению настоящего постановления возложить на курирующего заместителя акима Актюбинской области.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"СОГЛАСОВАНО"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национальной экономики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