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47ce" w14:textId="8b747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11 декабря 2020 года № 574 "Об областном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9 декабря 2021 года № 81. Зарегистрировано в Министерстве юстиции Республики Казахстан 10 декабря 2021 года № 25701.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"Об областном бюджете на 2021-2023 годы" от 11 декабря 2020 года № 574 (зарегистрированное в Реестре государственной регистрации нормативных правовых актов под № 7816)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338 549 074,6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39 934 776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7 290 696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229 579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291 094 023,6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351 062 421,5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-2 772 463,9 тысячи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11 261 161 тысяча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14 033 624,9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42 000 тысяч тенге, в том числе;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42 000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-9 782 883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9 782 883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11 145 715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13 903 204,9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12 540 372,9 тысячи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14) и 31) исключить.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Актюбинского областного маслихата от 9 декабря 2021 года № 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Актюбинского областного маслихата от 11 декабря 2020 года № 574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338 549 074,6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39 934 776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18 076 608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17 667 687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7 458 168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7 017 982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291 094 023,6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74 136 242,6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74 136 242,6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216 957 781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216 957 781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351 062 421,5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3 859 142,5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2 173 850,4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1 694 539,4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839 749,1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территориальной обороны и территориальная оборона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Мобилизационная подготовка и мобилизация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ситуаций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территориального органа и подведомственных государственных учреждений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ситуаций областного масштаба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Проведение работ по инженерной защите населения, объектов и территории от природных и стихийных бедствий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8 885 321,3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8 885 321,3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8 884 321,3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2 007 291,3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151 116 168,3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20 319 228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6 331 578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13 987 650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110 269 875,4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103 613 697,4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2 255 934,6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1 071 377,8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63 084 695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специалистов в организациях технического и профессионального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строительства, архитектуры и градостроительства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Строительство и реконструкция объектов технического, профессионального и послесреднего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9 517 164,9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9 517 164,9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4 469 718,9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2 352 780,5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1 585 495,5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1 585 495,5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3 696 502,5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3 696 502,5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9 462 002,4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7 881 189,4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7 714 561,4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13 545 264,3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13 545 264,3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13 545 264,3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174 965,5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390 602,2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3 062 071,6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9 654 715,0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12 134 679,1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6 263 380,5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1 290 613,5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1 290 613,5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1 785 737,6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686 444,6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6 983 945,3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6 357 678,3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6 357 678,3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6 357 678,3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29 957 421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24 926 058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18 247 182,7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18 247 182,7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18 181 144,7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16 995 161,7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11 750 865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7 411 953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16 356 219,2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6 631 573,2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2 465 401,0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76 956,2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49 079 801,4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49 079 801,4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49 079 801,4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38 232 000,0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82 993,9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468 397,4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-2 772 463,9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11 261 161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проведение капитального ремонта общего имущества объектов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предпринимательских инициатив в рамках Дорожной карты занятости на 2020–2021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14 033 624,9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14 033 624,9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14 033 621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-9 782 883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9 782 883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11 145 715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7 316 127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13 903 204,9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13 903 204,9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13 903 204,9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3 303 201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12 540 372,9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12 540 372,9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12 540 372,9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