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c04d" w14:textId="945c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28 февраля 2018 года № 298 "Об определении размера и порядка оказания жилищной помощи малообеспеченным семьям (гражданам)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5 марта 2021 года № 23. Зарегистрировано Департаментом юстиции Актюбинской области 10 марта 2021 года № 8097. Утратило силу решением маслихата города Актобе Актюбинской области от 30 мая 2024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февраля 2018 года № 298 "Об определении размера и порядка оказания жилищной помощи малообеспеченным семьям (гражданам) города Актобе" (зарегистрированное в Реестре государственной регистрации нормативных правовых актов за № 3-1-181, опубликованное 30 марта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помощи", приказом исполняющего обязанности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 (зарегистрированное в Реестре государственной регистрации нормативных правовых актов за № 21500),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 оказания жилищной помощи малообеспеченным семьям (гражданам) города Актобе</w:t>
      </w:r>
      <w:r>
        <w:rPr>
          <w:rFonts w:ascii="Times New Roman"/>
          <w:b w:val="false"/>
          <w:i w:val="false"/>
          <w:color w:val="000000"/>
          <w:sz w:val="28"/>
        </w:rPr>
        <w:t>, определенном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зарегистрированным и проживающим в городе Актобе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10 (десяти) процентов от совокупного дохода семьи (гражданина).";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 лицам, постоянно зарегистрированным и проживающим в городе Актобе.";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Малообеспеченная семья (гражданин) (либо его представитель по нотариально заверенной доверенности) вправе обратиться в Филиал некоммерческого акционерного общества "Государственная корпорация "Правительство для граждан по Актюбинской области" (далее - Государственная корпорация) или на веб-портал "электронного правительства" за назначением жилищной помощи один раз в квартал.";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жилищной помощи", утвержденного приказом исполняющего обязанности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 (зарегистрированное в Реестре государственной регистрации нормативных правовых актов за № 21500).";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Выплата жилищной помощи малообеспеченным семьям (гражданам) осуществляется уполномоченным органом согласно личного заявления претендента жилищной помощи на счета поставщиков коммунальных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расходов за услуги связи в части увеличения абонентской платы за телефон, подключенный к сети телекоммуникаций, за пользование жилищем из государственного жилищного фонда и жилищем, арендованным местным исполнительным органом в частном жилищном фонде, малообеспеченным семьям (гражданам), являющимся собственниками или нанимателями (поднанимателями) жилища, зачисляются на личные счета заявителей через банки второго уровня.".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