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a96d" w14:textId="1afa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2020 года № 617 "Об утверждении бюджета города Актобе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7 июня 2021 года № 70. Зарегистрирован в Министерстве юстиции Республики Казахстан 22 июня 2021 года № 23146.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декабря 2020 года № 617 "Об утверждении бюджета города Актобе на 2021 – 2023 годы" (зарегистрированное в Реестре государственной регистрации нормативных правовых актов за № 7855)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Актобе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68 558 681,9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44 055 718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414 688,5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724 655,4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23 363 620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74 649 032,5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812 010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812 010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- 6 912 360,6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6 912 360,6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4 481 604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5 828 657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8 259 413,6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7 июня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68 558 681,9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23 106 417,3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14 218 846,8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8 887 570,5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7 225 442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7 750 153,4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2 033 018,1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5 561 584,3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23 363 620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74 649 032,5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1 387 636,3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24 080 457,7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2 650 289,1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2 650 289,1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8 740 260,7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8 131 773,6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5 892 607,4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4 145 207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5 527 454,4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3 152 730,2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5 100 920,6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-6 912 360,6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6 912 360,6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4 481 604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7 июня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22 096 713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-11 618 899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11 618 899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7 июня 2021 года №70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7 июня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13 747 039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7 268 296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3 284 200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7 июня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14 098 185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5 605 738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5 584 857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