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00e03" w14:textId="b700e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льготного проезда на регулярном городском общественном транспорте (кроме такси) отдельным категориям граждан города Актобе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1 сентября 2021 года № 4595 и решение маслихата города Актобе Актюбинской области от 31 августа 2021 года № 78. Зарегистрировано в Министерстве юстиции Республики Казахстан 15 сентября 2021 года № 24355. Утратило силу постановлением акимата города Актобе Актюбинской области от 3 апреля 2024 года № 1806 и решением маслихата города Актобе Актюбинской области от 3 апреля 2024 года № 154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Актобе Актюбинской области от 03.04.2024 № 1806 и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Актобе Актюбинской области от 03.04.2024 № 154 (вводится в действие со дня их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транспорте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акимат города Актобе ПОСТАНОВЛЯЕТ и маслихат города Актобе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бесплатный проезд на регулярном городском общественном транспорте всех форм собственности (кроме такси) следующим отдельным категориям граждан города Актобе: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ветеранам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ветеранам, приравненным по льготам к ветеранам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ветеранам боевых действий на территории других государств;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лицам, удостоенным звания "Қазақстанның Еңбек Ері";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лицам, награжденным орденами и медалями бывшего Союза Советских Социалистических Республик (далее - Союза ССР)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лицам, проработавшим (прослужившим)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получателям государственного социального пособия по инвалидности: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первой, второй групп;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с инвалидностью.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акимата города Актобе Актюбинской области от 05.05.2023 </w:t>
      </w:r>
      <w:r>
        <w:rPr>
          <w:rFonts w:ascii="Times New Roman"/>
          <w:b w:val="false"/>
          <w:i w:val="false"/>
          <w:color w:val="000000"/>
          <w:sz w:val="28"/>
        </w:rPr>
        <w:t>№ 760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решения маслихата города Актобе Актюбинской области от 05.05.2023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льготный проезд в размере 50% от стоимости тарифа на регулярном городском общественном транспорте всех форм собственности (кроме такси) следующим отдельным категориям граждан города Актобе: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пенсионерам по возрасту;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 с инвалидностью третьей группы.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постановления акимата города Актобе Актюбинской области от 05.05.2023 </w:t>
      </w:r>
      <w:r>
        <w:rPr>
          <w:rFonts w:ascii="Times New Roman"/>
          <w:b w:val="false"/>
          <w:i w:val="false"/>
          <w:color w:val="000000"/>
          <w:sz w:val="28"/>
        </w:rPr>
        <w:t>№ 760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решения маслихата города Актобе Актюбинской области от 05.05.2023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Определить источником финансирования городской бюджет.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экономики и финансов города Актобе" (А.Уристемова) обеспечить финансирование в пределах средств, предусмотренных в бюджете города.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"Отдел жилищно-коммунального хозяйства, пассажирского транспорта и автомобильных дорог города Актобе" (Ж.Кусмухамбетов) обеспечить изготовление льготных проездных карт.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"Отдел занятости и социальных программ города Актобе" (М.Турмагамбетова) обеспечить получение списков граждан вышеуказанных категорий от филиала некоммерческого акционерного общества "Государственная корпорация "Правительство для граждан по Актюбинской области".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Государственному учреждению "Аппарат маслихата города Актобе" в установленном законодательством Республики Казахстан порядке обеспечить: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постановления акимата города Актобе и решения маслихата города Актобе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постановления акимата города Актобе и решения маслихата города Актобе на интернет-ресурсе акимата города Актобе и маслихата города Актобе, после их официального опубликования.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совместного постановления акимата города Актобе и решения маслихата города Актобе возложить на заместителя акима города Актобе (К.Касымов).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совместное постановление акимата города Актобе и решение маслихата города Актобе вводится в действие со дня их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Даржанова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