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b9e5" w14:textId="68db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22 декабря 2020 года № 617 "Об утверждении бюджета города Актобе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15 декабря 2021 года № 112. Зарегистрировано в Министерстве юстиции Республики Казахстан 23 декабря 2021 года № 25947.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"Об утверждении бюджета города Актобе на 2021 – 2023 годы" от 22 декабря 2020 года № 617 (зарегистрированное в Реестре государственной регистрации нормативных правовых актов под № 7855)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Актобе на 2021 - 2023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68 611 951,2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42 191 274,9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217 141,3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5 417 500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20 786 035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68 702 070,6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514 123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741 360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227 237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505 939,2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505 939,2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- 1 110 181,6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1 110 181,6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3 679 425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10 828 657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8 259 413,6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15 декабря 2021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22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68 611 951,2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42 191 274,9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21 454 062,9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11 492 895,5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9 961 167,4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7 182 360,5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7 182 360,5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7 449 544,6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5 427 775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390 546,3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1 631 223,3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5 693 185,9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4 756 472,9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20 786 035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20 786 035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20 786 035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68 702 070,6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1 232 190,2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769 775,8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640 109,3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640 109,3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6 561 905,8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4 339 272,7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4 288 267,4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769 688,1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1 146 105,4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22 126 195,1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10 409 679,2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3 233 824,1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3 233 824,1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6 359 602,1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4 827 372,3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4 659 633,2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303 828,4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3 205 296,6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6 889 143,6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873 648,1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769 773,1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6 015 495,5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2 437 580,2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3 334 878,3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617 316,9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617 316,9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8 832 875,7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8 329 938,7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8 329 938,7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1 670 542,3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3 858 231,3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25 237 898,2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25 237 898,2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25 237 898,2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22 999 307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-1 110 181,6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1 110 181,6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10 828 657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10 828 657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10 828 657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от 15 декабря 2021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Актобе от 22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13 293 626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3 395 598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2 144 841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9 898 028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7 192 752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1 437 591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2 728 938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Актобе от 15 декабря 2021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Актобе от 22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11 171 834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новой системы оплаты труда государственных служащих местного исполнительного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1 221 970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3 991 752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1 392 731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5 538 679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3 555 133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3 333 860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1 983 546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