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5e48" w14:textId="ccd5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Айтекебийскому району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20 января 2021 года № 06. Зарегистрировано Департаментом юстиции Актюбинской области 22 января 2021 года № 8021.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зарегистрированным в Реестре государственной регистрации нормативных правовых актов № 14010,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Айтекебийскому району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Айтекебийского района: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25 мая 2017 года № 97 "Об установлении квоты рабочих мест для инвалидов по Айтекебийскому району" (зарегистрированное в Реестре государственной регистрации нормативных правовых актов № 5531, опубликованное 22 июня 2017 года в эталонном контрольном банке нормативных правовых актов Республики Казахстан в электронном виде);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21 декабря 2017 года № 246 "О внесении изменений в постановление акимата Айтекебийского района от 25 мая 2017 года № 97 "Об установлении квоты рабочих мест для инвалидов по Айтекебийскому району" (зарегистрированное в Реестре государственной регистрации нормативных правовых актов № 5817, опубликованное 16 января 2018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"Айтекебийский районный отдел занятости и социальных программ"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Айтекебийского района от 20 января 2021 года № 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Айтекебийскому району на 2021 год 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"Айтекебийская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"Айтекебийский районный Дом культуры "Целинник" государственного учреждения "Айтекебийский районный отдел культуры, развития языков, физической культуры и спорта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"Айтекебийская районная ветеринарная станция" на праве хозяйственного ведения государственного учреждения "Управление ветеринарии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"Карабутакское лесное хозяйство" государственного учреждения "Управление природных ресурсов и регулирования природопользования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Т.Жургенова"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учереждениие "Общеобразовательная средняя школа имени М.Жумабаева"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"Айтекебийский многопрофильный колледж" государственного учреждения "Управления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"Айтекебийская районная централизованная библиотечная система" государственного учреждения "Айтекебийской районной отдел культуры, развития языков, физической культуры и спорта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"Құмқұдық"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"Комсомол"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"ЕНБЕК - AGRO"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"БУЛАК AГРO"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