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a424" w14:textId="610a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27 августа 2018 года № 225 "Об определении размера и порядка оказания жилищной помощи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марта 2021 года № 13. Зарегистрировано Департаментом юстиции Актюбинской области 12 марта 2021 года № 8109. Утратило силу решением Айтекебийского районного маслихата Актюбинской области от 27 марта 2024 года № 181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27.03.2024 № 181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августа 2018 года № 225 "Об определении размера и порядка оказания жилищной помощи в Айтекебийском районе" (зарегистрированное в Реестре государственной регистрации нормативных правовых актов № 3-2-162, опубликованное 04 октября 2018 года в эталонном контрольном банке нормативных правовых актов Республики Казахстан в электронном виде)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в Айтекебийском районе</w:t>
      </w:r>
      <w:r>
        <w:rPr>
          <w:rFonts w:ascii="Times New Roman"/>
          <w:b w:val="false"/>
          <w:i w:val="false"/>
          <w:color w:val="000000"/>
          <w:sz w:val="28"/>
        </w:rPr>
        <w:t>, определенным вышеуказанным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"6.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 оказания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жилищной помощи", утвержденных приказом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помощи", зарегистрированное в реестре государственной регистрации нормативных правовых актов № 21500".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