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6808" w14:textId="4636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апреля 2009 года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марта 2021 года № 19. Зарегистрировано Департаментом юстиции Актюбинской области 15 марта 2021 года № 8119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апреля 2009 года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 (зарегистрированное в Реестре государственной регистрации нормативных правовых актов № 3-2-80, опубликованное 21 мая 2009 года в районный газете "Жаңалық Жаршысы")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указанном решении на казахском языке: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"505 бабының 2 тармағына, 510 бабына" заменить словами "510 бабына, 531 бабының 5 тармағына";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"504, 505 және 506 баптарында" заменить словами "505, 506 және 531 баптың 2 тармағында".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