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644f" w14:textId="b196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2021 года № 518 "Об утверждении бюджета Кумкудукского сельского округа на 2021 –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2021 года № 34. Зарегистрировано Департаментом юстиции Актюбинской области 1 апреля 2021 года № 8194.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2021 года № 518 "Об утверждении бюджета Кумкудукского сельского округа на 2021 - 2023 годы" (зарегистрированное в Реестре государственной регистрации нормативных правовых актов № 7974, опубликованное 15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"55 637,0" заменить цифрами "59 877,3";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"53 736,0" заменить цифрами "57 976,3";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"55 637,0" заменить цифрами "61 062,8";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"-1185,5";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"1185,5".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29 марта 2021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