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6fa4" w14:textId="ba16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2020 года № 501 "Об утверждении Айтекебийского районного бюджета на 2021 - 2023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8 июня 2021 года № 59. Зарегистрирован в Министерстве юстиции Республики Казахстан 22 июня 2021 года № 23147.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2020 года № 501 "Об утверждении Айтекебийского районного бюджета на 2021-2023 годы" (зарегистрированное в Реестре государственной регистрации нормативных правовых актов № 7845)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7 145 689,6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1 201 815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5 939 778,6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7 424 685,5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72 521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100 636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28 115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- 351 516,9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351 516,9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100 636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28 115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278 995,9 тысяч тенге".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8 июня 2021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24 декабря 2020 года № 501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7145689,6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7424685,5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