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f3b7" w14:textId="0d2f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2020 года № 501 "Об утверждении Айтекебийского районного бюджета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15 декабря 2021 года № 126. Зарегистрировано в Министерстве юстиции Республики Казахстан 20 декабря 2021 года № 25858.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Айтекебийского районного бюджета на 2021-2023 годы" от 24 декабря 2020 года № 501 (зарегистрировано в Реестре государственной регистрации нормативных правовых актов под № 7845)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7 040 645,8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1 193 135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5 834 734,8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7 319 641,7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76 897,5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105 012,5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- 355 893,4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355 893,4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105 012,5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278 995,9 тысяч тенге".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15 декабря 2021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24 декабря 2020 года № 501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7040645,8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5834734,8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7319641,7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 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278995,9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