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eb55" w14:textId="000e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населенном пункте Теренсай Айкенского сельского округа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Айкенского сельского округа Айтекебийского района Актюбинской области от 25 марта 2021 года № 6. Зарегистрировано Департаментом юстиции Актюбинской области 26 марта 2021 года № 8151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с учетом мнения населения и на основании заключения областной ономастической комиссии при акимате Актюбинской области от 23 декабря 2020 года № 3, аким Айкенского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"Ыбырая Алтынсарина" в населенном пункте Теренсай Айкенского сельского округа на улицу "Тереңсай".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Айкенского сельского округа" Айтекебийского района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Айкенского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