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5aad" w14:textId="f495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24 февраля 2021 года № 7. Зарегистрировано Департаментом юстиции Актюбинской области 25 февраля 2021 года № 8067. Утратило силу решением акима Кумкудукского сельского округа Айтекебийского района Актюбинской области от 21 июля 2021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Кумкудукского сельского округа Айтекебийского района Актюбинской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Айтекебийской районной территориальной инспекции Комитета Ветеринарного контроля и надзора Министерства сельского хозяйства Республики Казахстан от 29 января 2021 года № 2-8/12, аким Кумкудукского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пастбища Шилібөгет товарищества с ограниченной ответственностью "Миялытау" расположенного в Кумкудукском сельском округе Айтекебийского района, в связи с выявлением болезни ринопневмония лошадей.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Кумкудукского сельского округа" Айтекебийского района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