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a514" w14:textId="6b5a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Темирбека Жургенова сельского округа Темирбека Жургенова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Темирбека Жургенова Айтекебийского района Актюбинской области от 12 января 2021 года № 02. Зарегистрировано Департаментом юстиции Актюбинской области 22 января 2021 года № 8025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Темирбека Жургенова и на основании заключения ономастической комиссии при акимате Актюбинской области от 20 декабря 2018 года аким сельского округа Темирбека Жургенова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Темирбека Жургенова сельского округа Темирбека Жургенова Айтекебийского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Алаш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Береке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 адам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дәуір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Құлагер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Темирбека Жургенова Айтекебийского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Темирбека Жургенова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Темирбека Жургенова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02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1 о присвоении наименования "Алаш" безымянной улице села Темирбек Жургенова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2 о присвоении наименования "Береке" безымянной улице села Темирбек Жургенова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3 о присвоении наименования "Алтын адам" безымянной улице села Темирбек Жургенова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4 о присвоении наименования "Бірлік" безымянной улице села Темирбек Жургенова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5 о присвоении наименования "Тәуелсіздік" безымянной улице села Темирбек Жургенова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6 о присвоении наименования "Астана" безымянной улице села Темирбек Жургенова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7 о присвоении наименования "Жаңа дәуір" безымянной улице села Темирбек Жургенова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№ 8 о присвоении наименования "Құлагер" безымянной улице села Темирбек Жургенова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