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d67d2" w14:textId="3bd67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Алгинского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Алгинского района Актюбинской области от 25 февраля 2021 года № 89. Зарегистрировано Департаментом юстиции Актюбинской области 1 марта 2021 года № 8068. Утратило силу постановлением акимата Алгинского района Актюбинской области от 24 августа 2022 года № 212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Алгинского района Актюбинской области от 24.08.2022 </w:t>
      </w:r>
      <w:r>
        <w:rPr>
          <w:rFonts w:ascii="Times New Roman"/>
          <w:b w:val="false"/>
          <w:i w:val="false"/>
          <w:color w:val="ff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акимат Алгинского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специально отведенные места для осуществления выездной торговли на территории Алгинского района согласно приложению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Алгинского района от 26 июля 2017 года № 261 "Об определении специально отведенных мест для осуществления выездной торговли на территории Алгинского района" (зарегистрированное в Реестре государственной регистрации нормативных правовых актов за № 5626, опубликованное 18 августа 2017 года в газете "Жұлдыз-Звезда").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"Алгинский районный отдел сельского хозяйства, земельных отношений и предпринимательства"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Алгинского района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Алгинского района Г.Ж. Ахметову.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Алгинского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Аккагазов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Алгинского района от 25 февраля 2021 года № 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Алгинского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осуществления выездной торговли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сторона дома № 15 А по улице А.Байтурсынова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сторона дома № 41 А по улице В. Фоменко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Бескоспа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сторона дома № 27 по улице Ш.Уалиханова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Бестамак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сторона дома № 110 по улице Есет батыра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сторона дома № 131 по улице Айтеке би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сторона дома № 12 по улице Аксарай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Каракудук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сторона Дома культуры расположенного по улице Федорченко № 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Карахобдинский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Карахобда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сторона дома № 1 по улице Р.Агниязова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Маржанбулакский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Маржанбулак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сторона дома № 19/а по улице А.Кунанбаева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Сарыхобда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сторона Сарыхобдинской средней школы, расположенной по улице Жастар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сторона дома № 40 по улице Есет батыра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Токмансай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сторона дома № 25 по улице Жаманбаева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Ушкудукский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Ушкудук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сторона дома № 21 А по улице Мерей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