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2a70" w14:textId="e3a2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Алгинского районного маслихата от 23 сентября 2020 года № 424 "Об утверждении Правил оказания социальной помощи, установления размеров и определения перечня отдельных категорий нуждающихся граждан в Алгинском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31 марта 2021 года № 22. Зарегистрировано Департаментом юстиции Актюбинской области 2 апреля 2021 года № 8222. Утратило силу решением Алгинского районного маслихата Актюбинской области от 16 ноября 2023 года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Алгинского районного маслихата Актюбинской области от 16.11.2023 № 78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23 сентября 2020 года № 424 "Об утверждении Правил оказания социальной помощи, установления размеров и определения перечня отдельных категорий нуждающихся граждан в Алгинском районе" (зарегистрированное в Реестре государственной регистрации нормативных правовых актов за № 7504, опубликованное 5 октября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Алгинском районе, утвержденных указанным решением: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Департаментом бюро национальной статистики агентства по стратегическому планированию и реформам Республики Казахстан по Актюбинской области;";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"Лицам, указанным в статье 16 Закона Республики Казахстан от 13 апреля 2005 года "О социальной защите инвалидов в Республике Казахстан" и в подпункте 2) пункта 1 статьи 10, в подпункте 2) пункта 1 статьи 11, в подпункте 2) пункта 1 статьи 12, в подпункте 2) статьи 13 Закона Республики Казахстан от 6 мая 2020 года "О ветеранах" (далее – Закон), социальная помощь оказывается в порядке, предусмотренном настоящими Правилами.";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"День семьи – второе воскресенье сентября" заменить словами "30 августа - День Конституции Республики Казахстан";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Ежемесячная социальная помощь без учета дохода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 на коммунальные услуги в размере 8 000 (восьми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ветеранам, приравненным по льготам к ветеранам Великой Отечественной войны, ветеранам боевых действий на территории других государств на коммунальные услуги в течение 7 месяцев отопительного сезона (с января по апрель, с октября по декабрь) в размере 5 000 (пяти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лицам, на которых распространяется действие Закона на коммунальные услуги в течение 7 месяцев отопительного сезона (с января по апрель, с октября по декабрь) в размере 5 000 (пяти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супруге (супругу) умерших участников Великой Отечественной войны, которые не вступали в повторный брак на коммунальные услуги в течение 7 месяцев отопительного сезона (с января по апрель, с октября по декабрь) в размере 5 000 (пяти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на коммунальные услуги в течение 7 месяцев отопительного сезона (с января по апрель, с октября по декабрь) в размере 5 000 (пяти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ветеранам труда, на коммунальные услуги в течение 7 месяцев отопительного сезона (с января по апрель, с октября по декабрь) в размере 5 000 (пяти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родителям или законным представителям детей–инвалидов, обучающихся на дому, на одного ребенка–инвалида в размере 5 000 (пяти тысяч) тенге на период обучения, согласно списков, предоставленных государственным учреждением "Отдел образования Алгинского района Управления образования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гражданам, страдающим онкологическими заболеваниями, инфицированным вирусом иммунодефицита человека и больным различной формой туберкулеза, согласно списков государственного коммунального предприятия "Алгинская районная больница" на праве хозяйственного ведения государственного учреждения "Управление здравоохранения Актюбинской области" предоставляемых ежемесячно на период амбулаторного лечения в пределах до 6 месяцев в году,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инвалидам I, II, III групп, инвалидам с детства до 16 лет направляемых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в пределах Республики Казахстан и сопровождающих их лиц оплату проезда производить за счет средств местного бюджета, один раз в год на железнодорожном транспорте (оба конца), но в размере не более стоимости билета купейного вагона по направлению государственного учреждения "Управление здравоохранения Актюбинской области (далее – областное управление здравоохранения).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компенсация проезда на лечение не производится.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указанным лицам, если они не находятся на полном государственном обеспечении.";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5), 7)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в размере 50 000 (пятидесяти тысяч)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инвалидам, получающим государственные социальные пособия, ко Дню Конституции Республики Казахстан, в размере 50 000 (пятидесяти тысяч)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лицам освобожденным из мест лишения свободы и состоящим на учете службы пробации, в размере не более 60 000 (шестидесяти тысяч)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Для получения ежемесячной социальной помощи лица, указанные в подпунктах 1) - 6) пункта 9 настоящих Правил предоставляют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социальный статус заявителя.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указанные в подпункте 9) пункта 9 предоставляют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 о наличии счета в банках второго уровня, либо в отделениях АО "Казпочта";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удостоверения личности или копия свидетельства о рождении ребенка инвалида;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госпитализацию в стационар;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специализированной и высокоспециализированной консультативно - диагностической помощи на республиканском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удостоверения, подтверждающего принадлежность к категориям граждан, указанных в подпункте 9) пункта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билеты, подтверждающие факт проезда, а в случае их отсутствия – справка о стоимости проезда на железнодорожном транспорте до места лечения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 справка, подтверждающая необходимость сопровождения лица, указанного в подпункте 9) пункта 9.".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Алгинского районного маслихата после его официального опубликования.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Джалгаспаев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